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2877" w:rsidRDefault="006C16E5" w:rsidP="002D2558">
      <w:pPr>
        <w:widowControl w:val="0"/>
        <w:snapToGrid w:val="0"/>
        <w:spacing w:line="600" w:lineRule="exact"/>
        <w:ind w:firstLine="0"/>
        <w:jc w:val="center"/>
        <w:rPr>
          <w:rFonts w:ascii="方正小标宋简体" w:eastAsia="方正小标宋简体"/>
          <w:sz w:val="44"/>
          <w:szCs w:val="44"/>
        </w:rPr>
      </w:pPr>
      <w:r>
        <w:rPr>
          <w:rFonts w:ascii="方正小标宋简体" w:eastAsia="方正小标宋简体" w:hint="eastAsia"/>
          <w:sz w:val="44"/>
          <w:szCs w:val="44"/>
        </w:rPr>
        <w:t>《中国共产党章程》《关于新形势下党内</w:t>
      </w:r>
    </w:p>
    <w:p w:rsidR="001F2877" w:rsidRDefault="006C16E5" w:rsidP="002D2558">
      <w:pPr>
        <w:widowControl w:val="0"/>
        <w:snapToGrid w:val="0"/>
        <w:spacing w:line="600" w:lineRule="exact"/>
        <w:ind w:firstLine="0"/>
        <w:jc w:val="center"/>
        <w:rPr>
          <w:rFonts w:ascii="方正小标宋简体" w:eastAsia="方正小标宋简体"/>
          <w:sz w:val="44"/>
          <w:szCs w:val="44"/>
        </w:rPr>
      </w:pPr>
      <w:r>
        <w:rPr>
          <w:rFonts w:ascii="方正小标宋简体" w:eastAsia="方正小标宋简体" w:hint="eastAsia"/>
          <w:sz w:val="44"/>
          <w:szCs w:val="44"/>
        </w:rPr>
        <w:t>政治生活的若干准则》《中国共产党</w:t>
      </w:r>
    </w:p>
    <w:p w:rsidR="00B85E13" w:rsidRDefault="006C16E5" w:rsidP="002D2558">
      <w:pPr>
        <w:widowControl w:val="0"/>
        <w:snapToGrid w:val="0"/>
        <w:spacing w:line="600" w:lineRule="exact"/>
        <w:ind w:firstLine="0"/>
        <w:jc w:val="center"/>
        <w:rPr>
          <w:rFonts w:ascii="方正小标宋简体" w:eastAsia="方正小标宋简体"/>
          <w:sz w:val="44"/>
          <w:szCs w:val="44"/>
        </w:rPr>
      </w:pPr>
      <w:r>
        <w:rPr>
          <w:rFonts w:ascii="方正小标宋简体" w:eastAsia="方正小标宋简体" w:hint="eastAsia"/>
          <w:sz w:val="44"/>
          <w:szCs w:val="44"/>
        </w:rPr>
        <w:t>党内监督条例》知识测试题</w:t>
      </w:r>
    </w:p>
    <w:p w:rsidR="001F2877" w:rsidRDefault="006C16E5" w:rsidP="002D2558">
      <w:pPr>
        <w:widowControl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一、判断题</w:t>
      </w:r>
      <w:r>
        <w:rPr>
          <w:rFonts w:ascii="楷体" w:eastAsia="楷体" w:hAnsi="楷体" w:hint="eastAsia"/>
          <w:sz w:val="32"/>
          <w:szCs w:val="32"/>
        </w:rPr>
        <w:t>（共30题，每题1分）</w:t>
      </w:r>
    </w:p>
    <w:p w:rsidR="001F2877" w:rsidRDefault="006C16E5" w:rsidP="002D2558">
      <w:pPr>
        <w:widowControl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1.民主集中制是民主基础上的集中和集中指导下的民主相结合。（</w:t>
      </w:r>
      <w:r w:rsidR="00B85E13">
        <w:rPr>
          <w:rFonts w:ascii="仿宋" w:eastAsia="仿宋" w:hAnsi="仿宋" w:hint="eastAsia"/>
          <w:sz w:val="32"/>
          <w:szCs w:val="32"/>
        </w:rPr>
        <w:t xml:space="preserve">  </w:t>
      </w:r>
      <w:r>
        <w:rPr>
          <w:rFonts w:ascii="仿宋" w:eastAsia="仿宋" w:hAnsi="仿宋" w:hint="eastAsia"/>
          <w:sz w:val="32"/>
          <w:szCs w:val="32"/>
        </w:rPr>
        <w:t>）</w:t>
      </w:r>
    </w:p>
    <w:p w:rsidR="001F2877" w:rsidRDefault="006C16E5" w:rsidP="002D2558">
      <w:pPr>
        <w:widowControl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2.党员必须维护党的团结和统一，对党忠诚老实，言行一致，坚决反对一切派别组织和小集团活动，反对阳奉阴违的两面派行为和一切阴谋诡计。（</w:t>
      </w:r>
      <w:r w:rsidR="00B85E13">
        <w:rPr>
          <w:rFonts w:ascii="仿宋" w:eastAsia="仿宋" w:hAnsi="仿宋" w:hint="eastAsia"/>
          <w:sz w:val="32"/>
          <w:szCs w:val="32"/>
        </w:rPr>
        <w:t xml:space="preserve">  </w:t>
      </w:r>
      <w:r>
        <w:rPr>
          <w:rFonts w:ascii="仿宋" w:eastAsia="仿宋" w:hAnsi="仿宋" w:hint="eastAsia"/>
          <w:sz w:val="32"/>
          <w:szCs w:val="32"/>
        </w:rPr>
        <w:t>）</w:t>
      </w:r>
    </w:p>
    <w:p w:rsidR="001F2877" w:rsidRDefault="006C16E5" w:rsidP="002D2558">
      <w:pPr>
        <w:widowControl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3.党组织必须严格执行和维护党的纪律，共产党员必须自觉接受党的纪律的约束。（</w:t>
      </w:r>
      <w:r w:rsidR="00B85E13">
        <w:rPr>
          <w:rFonts w:ascii="仿宋" w:eastAsia="仿宋" w:hAnsi="仿宋" w:hint="eastAsia"/>
          <w:sz w:val="32"/>
          <w:szCs w:val="32"/>
        </w:rPr>
        <w:t xml:space="preserve">  </w:t>
      </w:r>
      <w:r>
        <w:rPr>
          <w:rFonts w:ascii="仿宋" w:eastAsia="仿宋" w:hAnsi="仿宋" w:hint="eastAsia"/>
          <w:sz w:val="32"/>
          <w:szCs w:val="32"/>
        </w:rPr>
        <w:t>）</w:t>
      </w:r>
    </w:p>
    <w:p w:rsidR="001F2877" w:rsidRDefault="006C16E5" w:rsidP="002D2558">
      <w:pPr>
        <w:widowControl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4.对党的中央委员会和地方各级委员会的委员、候补委员，给以撤销党内职务、留党察看或开除党籍的处分，必须由本人所在的委员会全体会议三分之二以上的多数决定。（</w:t>
      </w:r>
      <w:r w:rsidR="00B85E13">
        <w:rPr>
          <w:rFonts w:ascii="仿宋" w:eastAsia="仿宋" w:hAnsi="仿宋" w:hint="eastAsia"/>
          <w:sz w:val="32"/>
          <w:szCs w:val="32"/>
        </w:rPr>
        <w:t xml:space="preserve">  </w:t>
      </w:r>
      <w:r>
        <w:rPr>
          <w:rFonts w:ascii="仿宋" w:eastAsia="仿宋" w:hAnsi="仿宋" w:hint="eastAsia"/>
          <w:sz w:val="32"/>
          <w:szCs w:val="32"/>
        </w:rPr>
        <w:t>）</w:t>
      </w:r>
    </w:p>
    <w:p w:rsidR="001F2877" w:rsidRDefault="006C16E5" w:rsidP="002D2558">
      <w:pPr>
        <w:widowControl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5.党员如果没有正当理由，连续3个月不参加党的组织生活，或不交纳党费，或不做党所分配的工作，就被认为是自行脱党。（</w:t>
      </w:r>
      <w:r w:rsidR="00B85E13">
        <w:rPr>
          <w:rFonts w:ascii="仿宋" w:eastAsia="仿宋" w:hAnsi="仿宋" w:hint="eastAsia"/>
          <w:sz w:val="32"/>
          <w:szCs w:val="32"/>
        </w:rPr>
        <w:t xml:space="preserve">  </w:t>
      </w:r>
      <w:r>
        <w:rPr>
          <w:rFonts w:ascii="仿宋" w:eastAsia="仿宋" w:hAnsi="仿宋" w:hint="eastAsia"/>
          <w:sz w:val="32"/>
          <w:szCs w:val="32"/>
        </w:rPr>
        <w:t>）</w:t>
      </w:r>
    </w:p>
    <w:p w:rsidR="001F2877" w:rsidRDefault="006C16E5" w:rsidP="002D2558">
      <w:pPr>
        <w:widowControl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6.凡属重大问题，党的各级委员会都要按照集体领导、民主集中、个别酝酿、会议决定的原则，由党的委员会集体讨论，作出决定。（</w:t>
      </w:r>
      <w:r w:rsidR="00B85E13">
        <w:rPr>
          <w:rFonts w:ascii="仿宋" w:eastAsia="仿宋" w:hAnsi="仿宋" w:hint="eastAsia"/>
          <w:sz w:val="32"/>
          <w:szCs w:val="32"/>
        </w:rPr>
        <w:t xml:space="preserve">  </w:t>
      </w:r>
      <w:r>
        <w:rPr>
          <w:rFonts w:ascii="仿宋" w:eastAsia="仿宋" w:hAnsi="仿宋" w:hint="eastAsia"/>
          <w:sz w:val="32"/>
          <w:szCs w:val="32"/>
        </w:rPr>
        <w:t>）</w:t>
      </w:r>
    </w:p>
    <w:p w:rsidR="001F2877" w:rsidRDefault="006C16E5" w:rsidP="002D2558">
      <w:pPr>
        <w:widowControl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7.对于严重触犯刑律的党员，必须开除党籍。（</w:t>
      </w:r>
      <w:r w:rsidR="00B85E13">
        <w:rPr>
          <w:rFonts w:ascii="仿宋" w:eastAsia="仿宋" w:hAnsi="仿宋" w:hint="eastAsia"/>
          <w:sz w:val="32"/>
          <w:szCs w:val="32"/>
        </w:rPr>
        <w:t xml:space="preserve">  </w:t>
      </w:r>
      <w:r>
        <w:rPr>
          <w:rFonts w:ascii="仿宋" w:eastAsia="仿宋" w:hAnsi="仿宋" w:hint="eastAsia"/>
          <w:sz w:val="32"/>
          <w:szCs w:val="32"/>
        </w:rPr>
        <w:t>）</w:t>
      </w:r>
    </w:p>
    <w:p w:rsidR="001F2877" w:rsidRDefault="006C16E5" w:rsidP="002D2558">
      <w:pPr>
        <w:widowControl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8.对党员的纪律处分，必须经过支部大会讨论决定，报总支部委员会批准。（</w:t>
      </w:r>
      <w:r w:rsidR="00B85E13">
        <w:rPr>
          <w:rFonts w:ascii="仿宋" w:eastAsia="仿宋" w:hAnsi="仿宋" w:hint="eastAsia"/>
          <w:sz w:val="32"/>
          <w:szCs w:val="32"/>
        </w:rPr>
        <w:t xml:space="preserve">  </w:t>
      </w:r>
      <w:r>
        <w:rPr>
          <w:rFonts w:ascii="仿宋" w:eastAsia="仿宋" w:hAnsi="仿宋" w:hint="eastAsia"/>
          <w:sz w:val="32"/>
          <w:szCs w:val="32"/>
        </w:rPr>
        <w:t>）</w:t>
      </w:r>
    </w:p>
    <w:p w:rsidR="001F2877" w:rsidRDefault="006C16E5" w:rsidP="002D2558">
      <w:pPr>
        <w:widowControl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9.党组织对党员作出处分决定所依据的事实材料和处分决定根据需要同本人见面。（</w:t>
      </w:r>
      <w:r w:rsidR="00B85E13">
        <w:rPr>
          <w:rFonts w:ascii="仿宋" w:eastAsia="仿宋" w:hAnsi="仿宋" w:hint="eastAsia"/>
          <w:sz w:val="32"/>
          <w:szCs w:val="32"/>
        </w:rPr>
        <w:t xml:space="preserve">  </w:t>
      </w:r>
      <w:r>
        <w:rPr>
          <w:rFonts w:ascii="仿宋" w:eastAsia="仿宋" w:hAnsi="仿宋" w:hint="eastAsia"/>
          <w:sz w:val="32"/>
          <w:szCs w:val="32"/>
        </w:rPr>
        <w:t>）</w:t>
      </w:r>
    </w:p>
    <w:p w:rsidR="001F2877" w:rsidRDefault="006C16E5" w:rsidP="002D2558">
      <w:pPr>
        <w:spacing w:line="600" w:lineRule="exact"/>
        <w:rPr>
          <w:rFonts w:ascii="仿宋" w:eastAsia="仿宋" w:hAnsi="仿宋"/>
          <w:sz w:val="32"/>
          <w:szCs w:val="32"/>
        </w:rPr>
      </w:pPr>
      <w:r>
        <w:rPr>
          <w:rFonts w:ascii="仿宋" w:eastAsia="仿宋" w:hAnsi="仿宋" w:hint="eastAsia"/>
          <w:sz w:val="32"/>
          <w:szCs w:val="32"/>
        </w:rPr>
        <w:t>10.党组织对违犯党的纪律的党员，应当本着惩前毖后、治病救人的精神，按照错误性质和情节轻重，给以批评教育直至纪律处分。（</w:t>
      </w:r>
      <w:r w:rsidR="00B85E13">
        <w:rPr>
          <w:rFonts w:ascii="仿宋" w:eastAsia="仿宋" w:hAnsi="仿宋" w:hint="eastAsia"/>
          <w:sz w:val="32"/>
          <w:szCs w:val="32"/>
        </w:rPr>
        <w:t xml:space="preserve">  </w:t>
      </w:r>
      <w:r>
        <w:rPr>
          <w:rFonts w:ascii="仿宋" w:eastAsia="仿宋" w:hAnsi="仿宋" w:hint="eastAsia"/>
          <w:sz w:val="32"/>
          <w:szCs w:val="32"/>
        </w:rPr>
        <w:t>）</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11.《关于新形势下党内政治生活的若干准则》颁布施行后，1980年制定的《关于党内政治生活的若干准则》同时废止、不再适用。</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12.《关于新形势下党内政治生活的若干准则》规范了</w:t>
      </w:r>
      <w:r>
        <w:rPr>
          <w:rFonts w:ascii="仿宋" w:eastAsia="仿宋" w:hAnsi="仿宋"/>
          <w:sz w:val="32"/>
          <w:szCs w:val="32"/>
        </w:rPr>
        <w:t>坚定理想信念、坚持党的基本路线、坚决维护党中央权威、严明党的政治纪律、保持党同人民群众的血肉联系</w:t>
      </w:r>
      <w:r>
        <w:rPr>
          <w:rFonts w:ascii="仿宋" w:eastAsia="仿宋" w:hAnsi="仿宋" w:hint="eastAsia"/>
          <w:sz w:val="32"/>
          <w:szCs w:val="32"/>
        </w:rPr>
        <w:t>、</w:t>
      </w:r>
      <w:r>
        <w:rPr>
          <w:rFonts w:ascii="仿宋" w:eastAsia="仿宋" w:hAnsi="仿宋"/>
          <w:sz w:val="32"/>
          <w:szCs w:val="32"/>
        </w:rPr>
        <w:t>坚持民主集中制原则、发扬党内民主和保障党员权利、坚持正确选人用人导向、严格党的组织生活制度、开展批评和自我批评、加强对权力运行的制约和监督、保持清正廉洁的政治本色</w:t>
      </w:r>
      <w:r>
        <w:rPr>
          <w:rFonts w:ascii="仿宋" w:eastAsia="仿宋" w:hAnsi="仿宋" w:hint="eastAsia"/>
          <w:sz w:val="32"/>
          <w:szCs w:val="32"/>
        </w:rPr>
        <w:t>等12个方面的主要内容。</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13.《关于新形势下党内政治生活的若干准则》在十八届中央纪委第六次全会上审议通过的。</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14.新形势下加强和规范党内政治生活，重点是各级领导机关和领导干部，关键是高级干部特别是中央委员会、中央政治局、中央政治局常务委员会的组成人员。</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15.政治纪律是党最根本、最重要的纪律，遵守党的政治纪律是遵守党的全部纪律的基础。</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16.必须坚持党员个人服从党的组织，少数服从多数，下级组织服从上级组织，全党各个组织和全体党员服从党的全国代表大</w:t>
      </w:r>
      <w:r>
        <w:rPr>
          <w:rFonts w:ascii="仿宋" w:eastAsia="仿宋" w:hAnsi="仿宋" w:hint="eastAsia"/>
          <w:sz w:val="32"/>
          <w:szCs w:val="32"/>
        </w:rPr>
        <w:lastRenderedPageBreak/>
        <w:t>会和中央委员会，核心是全党各个组织和全体党员服从党的全国代表大会和中央委员会。</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17.人民立场是党的根本政治立场，人民群众是党的力量源泉。我们党来自人民，失去人民拥护和支持，党就会失去根基。</w:t>
      </w:r>
      <w:r w:rsidR="00B85E13">
        <w:rPr>
          <w:rFonts w:ascii="仿宋" w:eastAsia="仿宋" w:hAnsi="仿宋" w:hint="eastAsia"/>
          <w:sz w:val="32"/>
          <w:szCs w:val="32"/>
        </w:rPr>
        <w:t>（  ）</w:t>
      </w:r>
    </w:p>
    <w:p w:rsidR="001F2877" w:rsidRDefault="006C16E5" w:rsidP="002D2558">
      <w:pPr>
        <w:shd w:val="solid" w:color="FFFFFF" w:fill="auto"/>
        <w:autoSpaceDN w:val="0"/>
        <w:spacing w:before="150" w:after="150" w:line="600" w:lineRule="exact"/>
        <w:ind w:firstLine="0"/>
        <w:rPr>
          <w:rFonts w:ascii="仿宋" w:eastAsia="仿宋" w:hAnsi="仿宋"/>
          <w:sz w:val="32"/>
          <w:szCs w:val="32"/>
        </w:rPr>
      </w:pPr>
      <w:r>
        <w:rPr>
          <w:rFonts w:ascii="仿宋" w:eastAsia="仿宋" w:hAnsi="仿宋" w:hint="eastAsia"/>
          <w:sz w:val="32"/>
          <w:szCs w:val="32"/>
        </w:rPr>
        <w:t xml:space="preserve">    18.《关于新形势下党内政治生活的若干准则》规定，坚决反对命令主义，坚决反对“尾巴主义”，</w:t>
      </w:r>
      <w:r>
        <w:rPr>
          <w:rFonts w:ascii="仿宋" w:eastAsia="仿宋" w:hAnsi="仿宋"/>
          <w:sz w:val="32"/>
          <w:szCs w:val="32"/>
        </w:rPr>
        <w:t>不允许为了个人政绩、选票和形象脱离实际随意决策、随便许愿。</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19.坚持党内民主平等的同志关系，党内一律称同志。</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20.党的各级组织要旗帜鲜明为敢于担当的干部担当，为敢于负责的干部负责。</w:t>
      </w:r>
      <w:r w:rsidR="00B85E13">
        <w:rPr>
          <w:rFonts w:ascii="仿宋" w:eastAsia="仿宋" w:hAnsi="仿宋" w:hint="eastAsia"/>
          <w:sz w:val="32"/>
          <w:szCs w:val="32"/>
        </w:rPr>
        <w:t>（  ）</w:t>
      </w:r>
    </w:p>
    <w:p w:rsidR="001F2877" w:rsidRDefault="006C16E5" w:rsidP="002D2558">
      <w:pPr>
        <w:autoSpaceDN w:val="0"/>
        <w:spacing w:line="600" w:lineRule="exact"/>
        <w:ind w:firstLineChars="200" w:firstLine="640"/>
        <w:rPr>
          <w:rFonts w:ascii="仿宋" w:eastAsia="仿宋" w:hAnsi="仿宋"/>
          <w:color w:val="333333"/>
          <w:sz w:val="32"/>
        </w:rPr>
      </w:pPr>
      <w:r>
        <w:rPr>
          <w:rFonts w:ascii="仿宋" w:eastAsia="仿宋" w:hAnsi="仿宋" w:hint="eastAsia"/>
          <w:color w:val="333333"/>
          <w:sz w:val="32"/>
        </w:rPr>
        <w:t>21.党内监督没有禁区、没有例外。信任不能代替监督。</w:t>
      </w:r>
      <w:r w:rsidR="00B85E13">
        <w:rPr>
          <w:rFonts w:ascii="仿宋" w:eastAsia="仿宋" w:hAnsi="仿宋" w:hint="eastAsia"/>
          <w:sz w:val="32"/>
          <w:szCs w:val="32"/>
        </w:rPr>
        <w:t>（  ）</w:t>
      </w:r>
    </w:p>
    <w:p w:rsidR="001F2877" w:rsidRDefault="006C16E5" w:rsidP="002D2558">
      <w:pPr>
        <w:autoSpaceDN w:val="0"/>
        <w:spacing w:line="600" w:lineRule="exact"/>
        <w:ind w:firstLineChars="200" w:firstLine="640"/>
        <w:rPr>
          <w:rFonts w:ascii="仿宋" w:eastAsia="仿宋" w:hAnsi="仿宋"/>
          <w:color w:val="333333"/>
          <w:sz w:val="32"/>
        </w:rPr>
      </w:pPr>
      <w:r>
        <w:rPr>
          <w:rFonts w:ascii="仿宋" w:eastAsia="仿宋" w:hAnsi="仿宋" w:hint="eastAsia"/>
          <w:color w:val="333333"/>
          <w:sz w:val="32"/>
        </w:rPr>
        <w:t>22.发现领导干部有轻微违纪问题的，上级党组织负责人应当对其诫勉谈话，并由本人作出说明或者检讨，经所在党组织主要负责人签字后报上级纪委和组织部门。</w:t>
      </w:r>
      <w:r w:rsidR="00B85E13">
        <w:rPr>
          <w:rFonts w:ascii="仿宋" w:eastAsia="仿宋" w:hAnsi="仿宋" w:hint="eastAsia"/>
          <w:sz w:val="32"/>
          <w:szCs w:val="32"/>
        </w:rPr>
        <w:t>（  ）</w:t>
      </w:r>
    </w:p>
    <w:p w:rsidR="001F2877" w:rsidRDefault="006C16E5" w:rsidP="002D2558">
      <w:pPr>
        <w:autoSpaceDN w:val="0"/>
        <w:spacing w:line="600" w:lineRule="exact"/>
        <w:ind w:firstLineChars="200" w:firstLine="640"/>
        <w:rPr>
          <w:rFonts w:ascii="仿宋" w:eastAsia="仿宋" w:hAnsi="仿宋"/>
          <w:color w:val="333333"/>
          <w:sz w:val="32"/>
        </w:rPr>
      </w:pPr>
      <w:r>
        <w:rPr>
          <w:rFonts w:ascii="仿宋" w:eastAsia="仿宋" w:hAnsi="仿宋" w:hint="eastAsia"/>
          <w:color w:val="333333"/>
          <w:sz w:val="32"/>
        </w:rPr>
        <w:t>23.党的各级委员会是党内监督的专责机关</w:t>
      </w:r>
      <w:r w:rsidR="00B85E13">
        <w:rPr>
          <w:rFonts w:ascii="仿宋" w:eastAsia="仿宋" w:hAnsi="仿宋" w:hint="eastAsia"/>
          <w:color w:val="333333"/>
          <w:sz w:val="32"/>
        </w:rPr>
        <w:t>。</w:t>
      </w:r>
      <w:r w:rsidR="00B85E13">
        <w:rPr>
          <w:rFonts w:ascii="仿宋" w:eastAsia="仿宋" w:hAnsi="仿宋" w:hint="eastAsia"/>
          <w:sz w:val="32"/>
          <w:szCs w:val="32"/>
        </w:rPr>
        <w:t>（  ）</w:t>
      </w:r>
    </w:p>
    <w:p w:rsidR="001F2877" w:rsidRDefault="006C16E5" w:rsidP="002D2558">
      <w:pPr>
        <w:autoSpaceDN w:val="0"/>
        <w:spacing w:line="600" w:lineRule="exact"/>
        <w:ind w:firstLineChars="200" w:firstLine="640"/>
        <w:rPr>
          <w:rFonts w:ascii="仿宋" w:eastAsia="仿宋" w:hAnsi="仿宋"/>
          <w:color w:val="333333"/>
          <w:sz w:val="32"/>
        </w:rPr>
      </w:pPr>
      <w:r>
        <w:rPr>
          <w:rFonts w:ascii="仿宋" w:eastAsia="仿宋" w:hAnsi="仿宋" w:hint="eastAsia"/>
          <w:color w:val="333333"/>
          <w:sz w:val="32"/>
        </w:rPr>
        <w:t>24.巡视是党内监督的重要方式。中央和省、自治区、直辖市党委一届任期内，对所管理的地方、部门、企事业单位党组织全面巡视。</w:t>
      </w:r>
      <w:r w:rsidR="00B85E13">
        <w:rPr>
          <w:rFonts w:ascii="仿宋" w:eastAsia="仿宋" w:hAnsi="仿宋" w:hint="eastAsia"/>
          <w:sz w:val="32"/>
          <w:szCs w:val="32"/>
        </w:rPr>
        <w:t>（  ）</w:t>
      </w:r>
    </w:p>
    <w:p w:rsidR="001F2877" w:rsidRDefault="006C16E5" w:rsidP="002D2558">
      <w:pPr>
        <w:autoSpaceDN w:val="0"/>
        <w:spacing w:line="600" w:lineRule="exact"/>
        <w:ind w:firstLineChars="200" w:firstLine="640"/>
        <w:rPr>
          <w:rFonts w:ascii="仿宋" w:eastAsia="仿宋" w:hAnsi="仿宋"/>
          <w:color w:val="333333"/>
          <w:sz w:val="32"/>
        </w:rPr>
      </w:pPr>
      <w:r>
        <w:rPr>
          <w:rFonts w:ascii="仿宋" w:eastAsia="仿宋" w:hAnsi="仿宋" w:hint="eastAsia"/>
          <w:color w:val="333333"/>
          <w:sz w:val="32"/>
        </w:rPr>
        <w:t>25.严把干部选拔任用“党风廉洁意见回复”关，综合日常工作中掌握的情况，加强分析研判，实事求是评价干部廉洁情况，防止“带病提拔”、“带病上岗”。</w:t>
      </w:r>
      <w:r w:rsidR="00B85E13">
        <w:rPr>
          <w:rFonts w:ascii="仿宋" w:eastAsia="仿宋" w:hAnsi="仿宋" w:hint="eastAsia"/>
          <w:sz w:val="32"/>
          <w:szCs w:val="32"/>
        </w:rPr>
        <w:t>（  ）</w:t>
      </w:r>
    </w:p>
    <w:p w:rsidR="001F2877" w:rsidRDefault="006C16E5" w:rsidP="002D2558">
      <w:pPr>
        <w:autoSpaceDN w:val="0"/>
        <w:spacing w:line="600" w:lineRule="exact"/>
        <w:ind w:firstLineChars="200" w:firstLine="640"/>
        <w:rPr>
          <w:rFonts w:ascii="仿宋" w:eastAsia="仿宋" w:hAnsi="仿宋"/>
          <w:color w:val="333333"/>
          <w:sz w:val="32"/>
        </w:rPr>
      </w:pPr>
      <w:r>
        <w:rPr>
          <w:rFonts w:ascii="仿宋" w:eastAsia="仿宋" w:hAnsi="仿宋" w:hint="eastAsia"/>
          <w:color w:val="333333"/>
          <w:sz w:val="32"/>
        </w:rPr>
        <w:lastRenderedPageBreak/>
        <w:t>26.执法机关和司法机关依法立案查处涉及党的领导干部案件，不需向同级党委、纪委通报。</w:t>
      </w:r>
      <w:r w:rsidR="00B85E13">
        <w:rPr>
          <w:rFonts w:ascii="仿宋" w:eastAsia="仿宋" w:hAnsi="仿宋" w:hint="eastAsia"/>
          <w:sz w:val="32"/>
          <w:szCs w:val="32"/>
        </w:rPr>
        <w:t>（  ）</w:t>
      </w:r>
    </w:p>
    <w:p w:rsidR="001F2877" w:rsidRDefault="006C16E5" w:rsidP="002D2558">
      <w:pPr>
        <w:autoSpaceDN w:val="0"/>
        <w:spacing w:line="600" w:lineRule="exact"/>
        <w:ind w:firstLineChars="200" w:firstLine="640"/>
        <w:rPr>
          <w:rFonts w:ascii="仿宋" w:eastAsia="仿宋" w:hAnsi="仿宋"/>
          <w:color w:val="333333"/>
          <w:sz w:val="32"/>
        </w:rPr>
      </w:pPr>
      <w:r>
        <w:rPr>
          <w:rFonts w:ascii="仿宋" w:eastAsia="仿宋" w:hAnsi="仿宋" w:hint="eastAsia"/>
          <w:color w:val="333333"/>
          <w:sz w:val="32"/>
        </w:rPr>
        <w:t>27.党组织应当如实记录、集中管理党内监督中发现的问题和线索，及时了解核实，作出相应处理；不属于本级办理范围的应当移送有权限的党组织处理。</w:t>
      </w:r>
      <w:r w:rsidR="00B85E13">
        <w:rPr>
          <w:rFonts w:ascii="仿宋" w:eastAsia="仿宋" w:hAnsi="仿宋" w:hint="eastAsia"/>
          <w:sz w:val="32"/>
          <w:szCs w:val="32"/>
        </w:rPr>
        <w:t>（  ）</w:t>
      </w:r>
    </w:p>
    <w:p w:rsidR="001F2877" w:rsidRDefault="006C16E5" w:rsidP="002D2558">
      <w:pPr>
        <w:autoSpaceDN w:val="0"/>
        <w:spacing w:line="600" w:lineRule="exact"/>
        <w:ind w:firstLineChars="200" w:firstLine="640"/>
        <w:rPr>
          <w:rFonts w:ascii="仿宋" w:eastAsia="仿宋" w:hAnsi="仿宋"/>
          <w:color w:val="333333"/>
          <w:sz w:val="32"/>
        </w:rPr>
      </w:pPr>
      <w:r>
        <w:rPr>
          <w:rFonts w:ascii="仿宋" w:eastAsia="仿宋" w:hAnsi="仿宋" w:hint="eastAsia"/>
          <w:color w:val="333333"/>
          <w:sz w:val="32"/>
        </w:rPr>
        <w:t>28.党组织应当保障党员知情权和监督权，鼓励和支持党员在党内监督中发挥积极作用。提倡署真实姓名反映违纪事实，党组织应当为检举控告者严格保密，并以适当方式向其反馈办理情况。</w:t>
      </w:r>
      <w:r w:rsidR="00B85E13">
        <w:rPr>
          <w:rFonts w:ascii="仿宋" w:eastAsia="仿宋" w:hAnsi="仿宋" w:hint="eastAsia"/>
          <w:sz w:val="32"/>
          <w:szCs w:val="32"/>
        </w:rPr>
        <w:t>（  ）</w:t>
      </w:r>
    </w:p>
    <w:p w:rsidR="001F2877" w:rsidRDefault="006C16E5" w:rsidP="002D2558">
      <w:pPr>
        <w:autoSpaceDN w:val="0"/>
        <w:spacing w:line="600" w:lineRule="exact"/>
        <w:ind w:firstLineChars="200" w:firstLine="640"/>
        <w:rPr>
          <w:rFonts w:ascii="仿宋" w:eastAsia="仿宋" w:hAnsi="仿宋"/>
          <w:color w:val="333333"/>
          <w:sz w:val="32"/>
        </w:rPr>
      </w:pPr>
      <w:r>
        <w:rPr>
          <w:rFonts w:ascii="仿宋" w:eastAsia="仿宋" w:hAnsi="仿宋" w:hint="eastAsia"/>
          <w:color w:val="333333"/>
          <w:sz w:val="32"/>
        </w:rPr>
        <w:t>29.上级党组织特别是其主要负责人，对下级党组织主要负责人应当平时多过问、多提醒，发现问题及时纠正。</w:t>
      </w:r>
      <w:r w:rsidR="00B85E13">
        <w:rPr>
          <w:rFonts w:ascii="仿宋" w:eastAsia="仿宋" w:hAnsi="仿宋" w:hint="eastAsia"/>
          <w:sz w:val="32"/>
          <w:szCs w:val="32"/>
        </w:rPr>
        <w:t>（  ）</w:t>
      </w:r>
    </w:p>
    <w:p w:rsidR="00B85E13" w:rsidRDefault="006C16E5" w:rsidP="002D2558">
      <w:pPr>
        <w:autoSpaceDN w:val="0"/>
        <w:spacing w:line="600" w:lineRule="exact"/>
        <w:ind w:firstLineChars="200" w:firstLine="640"/>
        <w:rPr>
          <w:rFonts w:ascii="仿宋" w:eastAsia="仿宋" w:hAnsi="仿宋"/>
          <w:color w:val="333333"/>
          <w:sz w:val="32"/>
        </w:rPr>
      </w:pPr>
      <w:r>
        <w:rPr>
          <w:rFonts w:ascii="仿宋" w:eastAsia="仿宋" w:hAnsi="仿宋" w:hint="eastAsia"/>
          <w:color w:val="333333"/>
          <w:sz w:val="32"/>
        </w:rPr>
        <w:t>30.领导班子成员发现班子主要负责人存在问题，应当及时向其提出，必要时可以直接向上级党组织报告。</w:t>
      </w:r>
      <w:r w:rsidR="00B85E13">
        <w:rPr>
          <w:rFonts w:ascii="仿宋" w:eastAsia="仿宋" w:hAnsi="仿宋" w:hint="eastAsia"/>
          <w:sz w:val="32"/>
          <w:szCs w:val="32"/>
        </w:rPr>
        <w:t>（  ）</w:t>
      </w:r>
    </w:p>
    <w:p w:rsidR="001F2877" w:rsidRDefault="006C16E5" w:rsidP="002D2558">
      <w:pPr>
        <w:widowControl w:val="0"/>
        <w:snapToGrid w:val="0"/>
        <w:spacing w:line="600" w:lineRule="exact"/>
        <w:ind w:firstLine="589"/>
        <w:rPr>
          <w:rFonts w:ascii="黑体" w:eastAsia="黑体" w:hAnsi="黑体"/>
          <w:sz w:val="32"/>
          <w:szCs w:val="32"/>
        </w:rPr>
      </w:pPr>
      <w:r>
        <w:rPr>
          <w:rFonts w:ascii="黑体" w:eastAsia="黑体" w:hAnsi="黑体"/>
          <w:sz w:val="32"/>
          <w:szCs w:val="32"/>
        </w:rPr>
        <w:t>二、单项选择题</w:t>
      </w:r>
      <w:r>
        <w:rPr>
          <w:rFonts w:ascii="楷体" w:eastAsia="楷体" w:hAnsi="楷体" w:hint="eastAsia"/>
          <w:sz w:val="32"/>
          <w:szCs w:val="32"/>
        </w:rPr>
        <w:t>（共40题，每题1分）</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1.中国共产党的最高理想和最终目标是</w:t>
      </w:r>
      <w:r>
        <w:rPr>
          <w:rFonts w:ascii="仿宋" w:eastAsia="仿宋" w:hAnsi="仿宋" w:hint="eastAsia"/>
          <w:sz w:val="32"/>
          <w:szCs w:val="32"/>
        </w:rPr>
        <w:t xml:space="preserve">＿＿＿＿ </w:t>
      </w:r>
      <w:r>
        <w:rPr>
          <w:rFonts w:ascii="仿宋" w:eastAsia="仿宋" w:hAnsi="仿宋"/>
          <w:sz w:val="32"/>
          <w:szCs w:val="32"/>
        </w:rPr>
        <w:t>。</w:t>
      </w:r>
      <w:r w:rsidR="00B85E13">
        <w:rPr>
          <w:rFonts w:ascii="仿宋" w:eastAsia="仿宋" w:hAnsi="仿宋" w:hint="eastAsia"/>
          <w:sz w:val="32"/>
          <w:szCs w:val="32"/>
        </w:rPr>
        <w:t>（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A.实现共产主义</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B.建设中国特色社会主义</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C.全面建成小康社会</w:t>
      </w:r>
    </w:p>
    <w:p w:rsidR="00B85E13"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D.实现中华民族的伟大复兴</w:t>
      </w:r>
    </w:p>
    <w:p w:rsidR="001F2877" w:rsidRDefault="006C16E5" w:rsidP="002D2558">
      <w:pPr>
        <w:spacing w:line="600" w:lineRule="exact"/>
        <w:rPr>
          <w:rFonts w:ascii="仿宋" w:eastAsia="仿宋" w:hAnsi="仿宋"/>
          <w:sz w:val="32"/>
          <w:szCs w:val="32"/>
        </w:rPr>
      </w:pPr>
      <w:r>
        <w:rPr>
          <w:rFonts w:ascii="仿宋" w:eastAsia="仿宋" w:hAnsi="仿宋" w:hint="eastAsia"/>
          <w:sz w:val="32"/>
          <w:szCs w:val="32"/>
        </w:rPr>
        <w:t xml:space="preserve"> 2</w:t>
      </w:r>
      <w:r>
        <w:rPr>
          <w:rFonts w:ascii="仿宋" w:eastAsia="仿宋" w:hAnsi="仿宋"/>
          <w:sz w:val="32"/>
          <w:szCs w:val="32"/>
        </w:rPr>
        <w:t>.</w:t>
      </w:r>
      <w:r>
        <w:rPr>
          <w:rFonts w:ascii="仿宋" w:eastAsia="仿宋" w:hAnsi="仿宋" w:hint="eastAsia"/>
          <w:sz w:val="32"/>
          <w:szCs w:val="32"/>
        </w:rPr>
        <w:t>中国共产党是中国工人阶级的先锋队，同时是____的先锋队，是中国特色社会主义事业的领导核心，代表中国先进生产力的发展要求，代表中国先进文化的前进方向，代表中国最广大人民的根本利益。</w:t>
      </w:r>
      <w:r w:rsidR="00B85E13">
        <w:rPr>
          <w:rFonts w:ascii="仿宋" w:eastAsia="仿宋" w:hAnsi="仿宋" w:hint="eastAsia"/>
          <w:sz w:val="32"/>
          <w:szCs w:val="32"/>
        </w:rPr>
        <w:t>（  ）</w:t>
      </w:r>
    </w:p>
    <w:p w:rsidR="001F2877" w:rsidRDefault="006C16E5" w:rsidP="002D2558">
      <w:pPr>
        <w:spacing w:line="600" w:lineRule="exact"/>
        <w:rPr>
          <w:rFonts w:ascii="仿宋" w:eastAsia="仿宋" w:hAnsi="仿宋"/>
          <w:sz w:val="32"/>
          <w:szCs w:val="32"/>
        </w:rPr>
      </w:pPr>
      <w:r>
        <w:rPr>
          <w:rFonts w:ascii="仿宋" w:eastAsia="仿宋" w:hAnsi="仿宋" w:hint="eastAsia"/>
          <w:sz w:val="32"/>
          <w:szCs w:val="32"/>
        </w:rPr>
        <w:lastRenderedPageBreak/>
        <w:tab/>
        <w:t>A.农民阶级</w:t>
      </w:r>
    </w:p>
    <w:p w:rsidR="001F2877" w:rsidRDefault="006C16E5" w:rsidP="002D2558">
      <w:pPr>
        <w:spacing w:line="600" w:lineRule="exact"/>
        <w:rPr>
          <w:rFonts w:ascii="仿宋" w:eastAsia="仿宋" w:hAnsi="仿宋"/>
          <w:sz w:val="32"/>
          <w:szCs w:val="32"/>
        </w:rPr>
      </w:pPr>
      <w:r>
        <w:rPr>
          <w:rFonts w:ascii="仿宋" w:eastAsia="仿宋" w:hAnsi="仿宋" w:hint="eastAsia"/>
          <w:sz w:val="32"/>
          <w:szCs w:val="32"/>
        </w:rPr>
        <w:tab/>
        <w:t>B.中国人民</w:t>
      </w:r>
    </w:p>
    <w:p w:rsidR="001F2877" w:rsidRDefault="006C16E5" w:rsidP="002D2558">
      <w:pPr>
        <w:spacing w:line="600" w:lineRule="exact"/>
        <w:rPr>
          <w:rFonts w:ascii="仿宋" w:eastAsia="仿宋" w:hAnsi="仿宋"/>
          <w:sz w:val="32"/>
          <w:szCs w:val="32"/>
        </w:rPr>
      </w:pPr>
      <w:r>
        <w:rPr>
          <w:rFonts w:ascii="仿宋" w:eastAsia="仿宋" w:hAnsi="仿宋" w:hint="eastAsia"/>
          <w:sz w:val="32"/>
          <w:szCs w:val="32"/>
        </w:rPr>
        <w:tab/>
        <w:t>C.中华民族</w:t>
      </w:r>
    </w:p>
    <w:p w:rsidR="00B85E13" w:rsidRDefault="006C16E5" w:rsidP="002D2558">
      <w:pPr>
        <w:spacing w:line="600" w:lineRule="exact"/>
        <w:rPr>
          <w:rFonts w:ascii="仿宋" w:eastAsia="仿宋" w:hAnsi="仿宋"/>
          <w:sz w:val="32"/>
          <w:szCs w:val="32"/>
        </w:rPr>
      </w:pPr>
      <w:r>
        <w:rPr>
          <w:rFonts w:ascii="仿宋" w:eastAsia="仿宋" w:hAnsi="仿宋" w:hint="eastAsia"/>
          <w:sz w:val="32"/>
          <w:szCs w:val="32"/>
        </w:rPr>
        <w:t>D.中国人民和中华民族</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.党章总纲指出，</w:t>
      </w:r>
      <w:r>
        <w:rPr>
          <w:rFonts w:ascii="仿宋" w:eastAsia="仿宋" w:hAnsi="仿宋" w:hint="eastAsia"/>
          <w:sz w:val="32"/>
          <w:szCs w:val="32"/>
        </w:rPr>
        <w:t>＿＿＿＿</w:t>
      </w:r>
      <w:r>
        <w:rPr>
          <w:rFonts w:ascii="仿宋" w:eastAsia="仿宋" w:hAnsi="仿宋"/>
          <w:sz w:val="32"/>
          <w:szCs w:val="32"/>
        </w:rPr>
        <w:t>是我们党执政兴国的第一要务。</w:t>
      </w:r>
      <w:r w:rsidR="00B85E13">
        <w:rPr>
          <w:rFonts w:ascii="仿宋" w:eastAsia="仿宋" w:hAnsi="仿宋" w:hint="eastAsia"/>
          <w:sz w:val="32"/>
          <w:szCs w:val="32"/>
        </w:rPr>
        <w:t>（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 xml:space="preserve">A.发展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 xml:space="preserve">B.开放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C.改革</w:t>
      </w:r>
    </w:p>
    <w:p w:rsidR="00B85E13"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D.稳定</w:t>
      </w:r>
    </w:p>
    <w:p w:rsidR="001F2877" w:rsidRDefault="006C16E5" w:rsidP="002D2558">
      <w:pPr>
        <w:spacing w:line="600" w:lineRule="exact"/>
        <w:rPr>
          <w:rFonts w:ascii="仿宋" w:eastAsia="仿宋" w:hAnsi="仿宋"/>
          <w:sz w:val="32"/>
          <w:szCs w:val="32"/>
        </w:rPr>
      </w:pPr>
      <w:r>
        <w:rPr>
          <w:rFonts w:ascii="仿宋" w:eastAsia="仿宋" w:hAnsi="仿宋" w:hint="eastAsia"/>
          <w:sz w:val="32"/>
        </w:rPr>
        <w:t xml:space="preserve"> 4.党的全国代表大会每</w:t>
      </w:r>
      <w:r>
        <w:rPr>
          <w:rFonts w:ascii="仿宋" w:eastAsia="仿宋" w:hAnsi="仿宋" w:hint="eastAsia"/>
          <w:sz w:val="32"/>
          <w:szCs w:val="32"/>
        </w:rPr>
        <w:t>＿＿＿＿举行一次。</w:t>
      </w:r>
      <w:r w:rsidR="00B85E13">
        <w:rPr>
          <w:rFonts w:ascii="仿宋" w:eastAsia="仿宋" w:hAnsi="仿宋" w:hint="eastAsia"/>
          <w:sz w:val="32"/>
          <w:szCs w:val="32"/>
        </w:rPr>
        <w:t>（  ）</w:t>
      </w:r>
    </w:p>
    <w:p w:rsidR="001F2877" w:rsidRDefault="006C16E5" w:rsidP="002D2558">
      <w:pPr>
        <w:spacing w:line="600" w:lineRule="exact"/>
        <w:rPr>
          <w:rFonts w:ascii="仿宋" w:eastAsia="仿宋" w:hAnsi="仿宋"/>
          <w:sz w:val="32"/>
          <w:szCs w:val="32"/>
        </w:rPr>
      </w:pPr>
      <w:r>
        <w:rPr>
          <w:rFonts w:ascii="仿宋" w:eastAsia="仿宋" w:hAnsi="仿宋" w:hint="eastAsia"/>
          <w:sz w:val="32"/>
          <w:szCs w:val="32"/>
        </w:rPr>
        <w:t xml:space="preserve">  A.3年</w:t>
      </w:r>
    </w:p>
    <w:p w:rsidR="001F2877" w:rsidRDefault="006C16E5" w:rsidP="002D2558">
      <w:pPr>
        <w:spacing w:line="600" w:lineRule="exact"/>
        <w:rPr>
          <w:rFonts w:ascii="仿宋" w:eastAsia="仿宋" w:hAnsi="仿宋"/>
          <w:sz w:val="32"/>
          <w:szCs w:val="32"/>
        </w:rPr>
      </w:pPr>
      <w:r>
        <w:rPr>
          <w:rFonts w:ascii="仿宋" w:eastAsia="仿宋" w:hAnsi="仿宋" w:hint="eastAsia"/>
          <w:sz w:val="32"/>
          <w:szCs w:val="32"/>
        </w:rPr>
        <w:t xml:space="preserve">  B.4年</w:t>
      </w:r>
    </w:p>
    <w:p w:rsidR="001F2877" w:rsidRDefault="006C16E5" w:rsidP="002D2558">
      <w:pPr>
        <w:spacing w:line="600" w:lineRule="exact"/>
        <w:rPr>
          <w:rFonts w:ascii="仿宋" w:eastAsia="仿宋" w:hAnsi="仿宋"/>
          <w:sz w:val="32"/>
          <w:szCs w:val="32"/>
        </w:rPr>
      </w:pPr>
      <w:r>
        <w:rPr>
          <w:rFonts w:ascii="仿宋" w:eastAsia="仿宋" w:hAnsi="仿宋" w:hint="eastAsia"/>
          <w:sz w:val="32"/>
          <w:szCs w:val="32"/>
        </w:rPr>
        <w:t xml:space="preserve">  C.5年</w:t>
      </w:r>
    </w:p>
    <w:p w:rsidR="00B85E13" w:rsidRDefault="006C16E5" w:rsidP="002D2558">
      <w:pPr>
        <w:spacing w:line="600" w:lineRule="exact"/>
        <w:rPr>
          <w:rFonts w:ascii="仿宋" w:eastAsia="仿宋" w:hAnsi="仿宋"/>
          <w:sz w:val="32"/>
          <w:szCs w:val="32"/>
        </w:rPr>
      </w:pPr>
      <w:r>
        <w:rPr>
          <w:rFonts w:ascii="仿宋" w:eastAsia="仿宋" w:hAnsi="仿宋" w:hint="eastAsia"/>
          <w:sz w:val="32"/>
          <w:szCs w:val="32"/>
        </w:rPr>
        <w:t xml:space="preserve">  D.6年</w:t>
      </w:r>
    </w:p>
    <w:p w:rsidR="001F2877" w:rsidRDefault="006C16E5" w:rsidP="002D2558">
      <w:pPr>
        <w:spacing w:line="600" w:lineRule="exact"/>
        <w:rPr>
          <w:rFonts w:ascii="仿宋" w:eastAsia="仿宋" w:hAnsi="仿宋"/>
          <w:sz w:val="32"/>
          <w:szCs w:val="32"/>
        </w:rPr>
      </w:pPr>
      <w:r>
        <w:rPr>
          <w:rFonts w:ascii="仿宋" w:eastAsia="仿宋" w:hAnsi="仿宋" w:hint="eastAsia"/>
          <w:sz w:val="32"/>
        </w:rPr>
        <w:t xml:space="preserve"> 5.凡是有正式党员</w:t>
      </w:r>
      <w:r>
        <w:rPr>
          <w:rFonts w:ascii="仿宋" w:eastAsia="仿宋" w:hAnsi="仿宋" w:hint="eastAsia"/>
          <w:sz w:val="32"/>
          <w:szCs w:val="32"/>
        </w:rPr>
        <w:t>＿＿＿＿以上的，都应当成立党的基层组织。</w:t>
      </w:r>
      <w:r w:rsidR="00B85E13">
        <w:rPr>
          <w:rFonts w:ascii="仿宋" w:eastAsia="仿宋" w:hAnsi="仿宋" w:hint="eastAsia"/>
          <w:sz w:val="32"/>
          <w:szCs w:val="32"/>
        </w:rPr>
        <w:t>（  ）</w:t>
      </w:r>
    </w:p>
    <w:p w:rsidR="001F2877" w:rsidRDefault="006C16E5" w:rsidP="002D2558">
      <w:pPr>
        <w:spacing w:line="600" w:lineRule="exact"/>
        <w:rPr>
          <w:rFonts w:ascii="仿宋" w:eastAsia="仿宋" w:hAnsi="仿宋"/>
          <w:sz w:val="32"/>
          <w:szCs w:val="32"/>
        </w:rPr>
      </w:pPr>
      <w:r>
        <w:rPr>
          <w:rFonts w:ascii="仿宋" w:eastAsia="仿宋" w:hAnsi="仿宋" w:hint="eastAsia"/>
          <w:sz w:val="32"/>
          <w:szCs w:val="32"/>
        </w:rPr>
        <w:t xml:space="preserve">  A.2人</w:t>
      </w:r>
    </w:p>
    <w:p w:rsidR="001F2877" w:rsidRDefault="006C16E5" w:rsidP="002D2558">
      <w:pPr>
        <w:spacing w:line="600" w:lineRule="exact"/>
        <w:rPr>
          <w:rFonts w:ascii="仿宋" w:eastAsia="仿宋" w:hAnsi="仿宋"/>
          <w:sz w:val="32"/>
          <w:szCs w:val="32"/>
        </w:rPr>
      </w:pPr>
      <w:r>
        <w:rPr>
          <w:rFonts w:ascii="仿宋" w:eastAsia="仿宋" w:hAnsi="仿宋" w:hint="eastAsia"/>
          <w:sz w:val="32"/>
          <w:szCs w:val="32"/>
        </w:rPr>
        <w:t xml:space="preserve">  B.3人</w:t>
      </w:r>
    </w:p>
    <w:p w:rsidR="001F2877" w:rsidRDefault="006C16E5" w:rsidP="002D2558">
      <w:pPr>
        <w:spacing w:line="600" w:lineRule="exact"/>
        <w:rPr>
          <w:rFonts w:ascii="仿宋" w:eastAsia="仿宋" w:hAnsi="仿宋"/>
          <w:sz w:val="32"/>
          <w:szCs w:val="32"/>
        </w:rPr>
      </w:pPr>
      <w:r>
        <w:rPr>
          <w:rFonts w:ascii="仿宋" w:eastAsia="仿宋" w:hAnsi="仿宋" w:hint="eastAsia"/>
          <w:sz w:val="32"/>
          <w:szCs w:val="32"/>
        </w:rPr>
        <w:t xml:space="preserve">  C.4人</w:t>
      </w:r>
    </w:p>
    <w:p w:rsidR="00B85E13" w:rsidRDefault="006C16E5" w:rsidP="002D2558">
      <w:pPr>
        <w:spacing w:line="600" w:lineRule="exact"/>
        <w:rPr>
          <w:rFonts w:ascii="仿宋" w:eastAsia="仿宋" w:hAnsi="仿宋"/>
          <w:sz w:val="32"/>
          <w:szCs w:val="32"/>
        </w:rPr>
      </w:pPr>
      <w:r>
        <w:rPr>
          <w:rFonts w:ascii="仿宋" w:eastAsia="仿宋" w:hAnsi="仿宋" w:hint="eastAsia"/>
          <w:sz w:val="32"/>
          <w:szCs w:val="32"/>
        </w:rPr>
        <w:t xml:space="preserve">  D.5人</w:t>
      </w:r>
    </w:p>
    <w:p w:rsidR="001F2877" w:rsidRDefault="006C16E5" w:rsidP="002D2558">
      <w:pPr>
        <w:spacing w:line="600" w:lineRule="exact"/>
        <w:rPr>
          <w:rFonts w:ascii="仿宋" w:eastAsia="仿宋" w:hAnsi="仿宋"/>
          <w:sz w:val="32"/>
          <w:szCs w:val="32"/>
        </w:rPr>
      </w:pPr>
      <w:r>
        <w:rPr>
          <w:rFonts w:ascii="仿宋" w:eastAsia="仿宋" w:hAnsi="仿宋" w:hint="eastAsia"/>
          <w:sz w:val="32"/>
          <w:szCs w:val="32"/>
        </w:rPr>
        <w:t xml:space="preserve">  6.党的总支部委员会、支部委员会每届任期＿＿＿＿年。</w:t>
      </w:r>
      <w:r w:rsidR="00B85E13">
        <w:rPr>
          <w:rFonts w:ascii="仿宋" w:eastAsia="仿宋" w:hAnsi="仿宋" w:hint="eastAsia"/>
          <w:sz w:val="32"/>
          <w:szCs w:val="32"/>
        </w:rPr>
        <w:t>（  ）</w:t>
      </w:r>
    </w:p>
    <w:p w:rsidR="001F2877" w:rsidRDefault="006C16E5" w:rsidP="002D2558">
      <w:pPr>
        <w:spacing w:line="600" w:lineRule="exact"/>
        <w:ind w:left="419" w:firstLine="0"/>
        <w:rPr>
          <w:rFonts w:ascii="仿宋" w:eastAsia="仿宋" w:hAnsi="仿宋"/>
          <w:sz w:val="32"/>
          <w:szCs w:val="32"/>
        </w:rPr>
      </w:pPr>
      <w:r>
        <w:rPr>
          <w:rFonts w:ascii="仿宋" w:eastAsia="仿宋" w:hAnsi="仿宋" w:hint="eastAsia"/>
          <w:sz w:val="32"/>
          <w:szCs w:val="32"/>
        </w:rPr>
        <w:t>A.一年或两年</w:t>
      </w:r>
    </w:p>
    <w:p w:rsidR="001F2877" w:rsidRDefault="006C16E5" w:rsidP="002D2558">
      <w:pPr>
        <w:spacing w:line="600" w:lineRule="exact"/>
        <w:ind w:left="419" w:firstLine="0"/>
        <w:rPr>
          <w:rFonts w:ascii="仿宋" w:eastAsia="仿宋" w:hAnsi="仿宋"/>
          <w:sz w:val="32"/>
          <w:szCs w:val="32"/>
        </w:rPr>
      </w:pPr>
      <w:r>
        <w:rPr>
          <w:rFonts w:ascii="仿宋" w:eastAsia="仿宋" w:hAnsi="仿宋" w:hint="eastAsia"/>
          <w:sz w:val="32"/>
          <w:szCs w:val="32"/>
        </w:rPr>
        <w:t>B.两年或三年</w:t>
      </w:r>
    </w:p>
    <w:p w:rsidR="001F2877" w:rsidRDefault="006C16E5" w:rsidP="002D2558">
      <w:pPr>
        <w:spacing w:line="600" w:lineRule="exact"/>
        <w:ind w:left="419" w:firstLine="0"/>
        <w:rPr>
          <w:rFonts w:ascii="仿宋" w:eastAsia="仿宋" w:hAnsi="仿宋"/>
          <w:sz w:val="32"/>
          <w:szCs w:val="32"/>
        </w:rPr>
      </w:pPr>
      <w:r>
        <w:rPr>
          <w:rFonts w:ascii="仿宋" w:eastAsia="仿宋" w:hAnsi="仿宋" w:hint="eastAsia"/>
          <w:sz w:val="32"/>
          <w:szCs w:val="32"/>
        </w:rPr>
        <w:lastRenderedPageBreak/>
        <w:t>C.三年或四年</w:t>
      </w:r>
    </w:p>
    <w:p w:rsidR="00B85E13" w:rsidRDefault="006C16E5" w:rsidP="002D2558">
      <w:pPr>
        <w:spacing w:line="600" w:lineRule="exact"/>
        <w:ind w:left="419" w:firstLine="0"/>
        <w:rPr>
          <w:rFonts w:ascii="仿宋" w:eastAsia="仿宋" w:hAnsi="仿宋"/>
          <w:sz w:val="32"/>
          <w:szCs w:val="32"/>
        </w:rPr>
      </w:pPr>
      <w:r>
        <w:rPr>
          <w:rFonts w:ascii="仿宋" w:eastAsia="仿宋" w:hAnsi="仿宋" w:hint="eastAsia"/>
          <w:sz w:val="32"/>
          <w:szCs w:val="32"/>
        </w:rPr>
        <w:t>D.四年或五年</w:t>
      </w:r>
    </w:p>
    <w:p w:rsidR="001F2877" w:rsidRDefault="006C16E5" w:rsidP="002D2558">
      <w:pPr>
        <w:spacing w:line="600" w:lineRule="exact"/>
        <w:rPr>
          <w:rFonts w:ascii="仿宋" w:eastAsia="仿宋" w:hAnsi="仿宋"/>
          <w:sz w:val="32"/>
          <w:szCs w:val="32"/>
        </w:rPr>
      </w:pPr>
      <w:r>
        <w:rPr>
          <w:rFonts w:ascii="仿宋" w:eastAsia="仿宋" w:hAnsi="仿宋" w:hint="eastAsia"/>
          <w:sz w:val="32"/>
          <w:szCs w:val="32"/>
        </w:rPr>
        <w:t xml:space="preserve">  7</w:t>
      </w:r>
      <w:r>
        <w:rPr>
          <w:rFonts w:ascii="仿宋" w:eastAsia="仿宋" w:hAnsi="仿宋"/>
          <w:sz w:val="32"/>
          <w:szCs w:val="32"/>
        </w:rPr>
        <w:t>.</w:t>
      </w:r>
      <w:r>
        <w:rPr>
          <w:rFonts w:ascii="仿宋" w:eastAsia="仿宋" w:hAnsi="仿宋" w:hint="eastAsia"/>
          <w:sz w:val="32"/>
          <w:szCs w:val="32"/>
        </w:rPr>
        <w:t>十八大党章共11章____条。</w:t>
      </w:r>
      <w:r w:rsidR="00B85E13">
        <w:rPr>
          <w:rFonts w:ascii="仿宋" w:eastAsia="仿宋" w:hAnsi="仿宋" w:hint="eastAsia"/>
          <w:sz w:val="32"/>
          <w:szCs w:val="32"/>
        </w:rPr>
        <w:t>（  ）</w:t>
      </w:r>
    </w:p>
    <w:p w:rsidR="001F2877" w:rsidRDefault="006C16E5" w:rsidP="002D2558">
      <w:pPr>
        <w:spacing w:line="6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ab/>
        <w:t>A.53</w:t>
      </w:r>
    </w:p>
    <w:p w:rsidR="001F2877" w:rsidRDefault="006C16E5" w:rsidP="002D2558">
      <w:pPr>
        <w:spacing w:line="6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ab/>
        <w:t>B.50</w:t>
      </w:r>
    </w:p>
    <w:p w:rsidR="001F2877" w:rsidRDefault="006C16E5" w:rsidP="002D2558">
      <w:pPr>
        <w:spacing w:line="6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ab/>
        <w:t>C.58</w:t>
      </w:r>
    </w:p>
    <w:p w:rsidR="00B85E13" w:rsidRDefault="006C16E5" w:rsidP="002D2558">
      <w:pPr>
        <w:spacing w:line="600" w:lineRule="exact"/>
        <w:rPr>
          <w:rFonts w:ascii="仿宋" w:eastAsia="仿宋" w:hAnsi="仿宋"/>
          <w:sz w:val="32"/>
          <w:szCs w:val="32"/>
        </w:rPr>
      </w:pPr>
      <w:r>
        <w:rPr>
          <w:rFonts w:ascii="仿宋" w:eastAsia="仿宋" w:hAnsi="仿宋" w:hint="eastAsia"/>
          <w:sz w:val="32"/>
          <w:szCs w:val="32"/>
        </w:rPr>
        <w:t xml:space="preserve">   D.60</w:t>
      </w:r>
    </w:p>
    <w:p w:rsidR="001F2877" w:rsidRDefault="006C16E5" w:rsidP="002D2558">
      <w:pPr>
        <w:widowControl w:val="0"/>
        <w:snapToGrid w:val="0"/>
        <w:spacing w:line="600" w:lineRule="exact"/>
        <w:ind w:firstLine="0"/>
        <w:rPr>
          <w:rFonts w:ascii="仿宋" w:eastAsia="仿宋" w:hAnsi="仿宋"/>
          <w:sz w:val="32"/>
          <w:szCs w:val="32"/>
        </w:rPr>
      </w:pPr>
      <w:r>
        <w:rPr>
          <w:rFonts w:ascii="仿宋" w:eastAsia="仿宋" w:hAnsi="仿宋" w:hint="eastAsia"/>
          <w:sz w:val="32"/>
          <w:szCs w:val="32"/>
        </w:rPr>
        <w:t xml:space="preserve">  8.党员的党龄，从</w:t>
      </w:r>
      <w:r>
        <w:rPr>
          <w:rFonts w:ascii="仿宋" w:eastAsia="仿宋" w:hAnsi="仿宋"/>
          <w:sz w:val="32"/>
          <w:szCs w:val="32"/>
        </w:rPr>
        <w:t>______</w:t>
      </w:r>
      <w:r>
        <w:rPr>
          <w:rFonts w:ascii="仿宋" w:eastAsia="仿宋" w:hAnsi="仿宋" w:hint="eastAsia"/>
          <w:sz w:val="32"/>
          <w:szCs w:val="32"/>
        </w:rPr>
        <w:t>之日算起。</w:t>
      </w:r>
      <w:r w:rsidR="00B85E13">
        <w:rPr>
          <w:rFonts w:ascii="仿宋" w:eastAsia="仿宋" w:hAnsi="仿宋" w:hint="eastAsia"/>
          <w:sz w:val="32"/>
          <w:szCs w:val="32"/>
        </w:rPr>
        <w:t>（  ）</w:t>
      </w:r>
    </w:p>
    <w:p w:rsidR="001F2877" w:rsidRDefault="006C16E5" w:rsidP="002D2558">
      <w:pPr>
        <w:widowControl w:val="0"/>
        <w:snapToGrid w:val="0"/>
        <w:spacing w:line="600" w:lineRule="exact"/>
        <w:ind w:firstLine="0"/>
        <w:rPr>
          <w:rFonts w:ascii="仿宋" w:eastAsia="仿宋" w:hAnsi="仿宋"/>
          <w:sz w:val="32"/>
          <w:szCs w:val="32"/>
        </w:rPr>
      </w:pPr>
      <w:r>
        <w:rPr>
          <w:rFonts w:ascii="仿宋" w:eastAsia="仿宋" w:hAnsi="仿宋" w:hint="eastAsia"/>
          <w:sz w:val="32"/>
          <w:szCs w:val="32"/>
        </w:rPr>
        <w:t xml:space="preserve">  A.入党宣誓</w:t>
      </w:r>
    </w:p>
    <w:p w:rsidR="001F2877" w:rsidRDefault="006C16E5" w:rsidP="002D2558">
      <w:pPr>
        <w:widowControl w:val="0"/>
        <w:snapToGrid w:val="0"/>
        <w:spacing w:line="600" w:lineRule="exact"/>
        <w:ind w:firstLine="0"/>
        <w:rPr>
          <w:rFonts w:ascii="仿宋" w:eastAsia="仿宋" w:hAnsi="仿宋"/>
          <w:sz w:val="32"/>
          <w:szCs w:val="32"/>
        </w:rPr>
      </w:pPr>
      <w:r>
        <w:rPr>
          <w:rFonts w:ascii="仿宋" w:eastAsia="仿宋" w:hAnsi="仿宋" w:hint="eastAsia"/>
          <w:sz w:val="32"/>
          <w:szCs w:val="32"/>
        </w:rPr>
        <w:t xml:space="preserve">  B.预备期满转为正式党员</w:t>
      </w:r>
    </w:p>
    <w:p w:rsidR="001F2877" w:rsidRDefault="006C16E5" w:rsidP="002D2558">
      <w:pPr>
        <w:widowControl w:val="0"/>
        <w:snapToGrid w:val="0"/>
        <w:spacing w:line="600" w:lineRule="exact"/>
        <w:ind w:firstLine="0"/>
        <w:rPr>
          <w:rFonts w:ascii="仿宋" w:eastAsia="仿宋" w:hAnsi="仿宋"/>
          <w:sz w:val="32"/>
          <w:szCs w:val="32"/>
        </w:rPr>
      </w:pPr>
      <w:r>
        <w:rPr>
          <w:rFonts w:ascii="仿宋" w:eastAsia="仿宋" w:hAnsi="仿宋" w:hint="eastAsia"/>
          <w:sz w:val="32"/>
          <w:szCs w:val="32"/>
        </w:rPr>
        <w:t xml:space="preserve">  C.上级党组织批准为预备党员</w:t>
      </w:r>
    </w:p>
    <w:p w:rsidR="00B85E13" w:rsidRDefault="006C16E5" w:rsidP="002D2558">
      <w:pPr>
        <w:widowControl w:val="0"/>
        <w:snapToGrid w:val="0"/>
        <w:spacing w:line="600" w:lineRule="exact"/>
        <w:ind w:firstLine="0"/>
        <w:rPr>
          <w:rFonts w:ascii="仿宋" w:eastAsia="仿宋" w:hAnsi="仿宋"/>
          <w:sz w:val="32"/>
          <w:szCs w:val="32"/>
        </w:rPr>
      </w:pPr>
      <w:r>
        <w:rPr>
          <w:rFonts w:ascii="仿宋" w:eastAsia="仿宋" w:hAnsi="仿宋" w:hint="eastAsia"/>
          <w:sz w:val="32"/>
          <w:szCs w:val="32"/>
        </w:rPr>
        <w:t xml:space="preserve">  D.支部大会通过吸收为预备党员</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hint="eastAsia"/>
          <w:sz w:val="32"/>
          <w:szCs w:val="32"/>
        </w:rPr>
        <w:t>9.</w:t>
      </w:r>
      <w:r>
        <w:rPr>
          <w:rFonts w:ascii="仿宋" w:eastAsia="仿宋" w:hAnsi="仿宋"/>
          <w:sz w:val="32"/>
          <w:szCs w:val="32"/>
        </w:rPr>
        <w:t>党员有权利在</w:t>
      </w:r>
      <w:r>
        <w:rPr>
          <w:rFonts w:ascii="仿宋" w:eastAsia="仿宋" w:hAnsi="仿宋" w:hint="eastAsia"/>
          <w:sz w:val="32"/>
          <w:szCs w:val="32"/>
        </w:rPr>
        <w:t>＿＿＿＿</w:t>
      </w:r>
      <w:r>
        <w:rPr>
          <w:rFonts w:ascii="仿宋" w:eastAsia="仿宋" w:hAnsi="仿宋"/>
          <w:sz w:val="32"/>
          <w:szCs w:val="32"/>
        </w:rPr>
        <w:t>上，有根据地批评党的任何组织和任何党员，向党负责地揭发、检举党的任何组织和任何党员违法乱纪的事实，要求处分违法乱纪的党员，要求罢免或撤换不称职的干部。</w:t>
      </w:r>
      <w:r w:rsidR="00B85E13">
        <w:rPr>
          <w:rFonts w:ascii="仿宋" w:eastAsia="仿宋" w:hAnsi="仿宋" w:hint="eastAsia"/>
          <w:sz w:val="32"/>
          <w:szCs w:val="32"/>
        </w:rPr>
        <w:t>（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 xml:space="preserve">A.网络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 xml:space="preserve">B.电视媒体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C.党的会议</w:t>
      </w:r>
    </w:p>
    <w:p w:rsidR="00B85E13"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D.</w:t>
      </w:r>
      <w:r>
        <w:rPr>
          <w:rFonts w:ascii="仿宋" w:eastAsia="仿宋" w:hAnsi="仿宋" w:hint="eastAsia"/>
          <w:sz w:val="32"/>
          <w:szCs w:val="32"/>
        </w:rPr>
        <w:t>报纸杂志</w:t>
      </w:r>
    </w:p>
    <w:p w:rsidR="001F2877" w:rsidRDefault="006C16E5" w:rsidP="002D2558">
      <w:pPr>
        <w:autoSpaceDN w:val="0"/>
        <w:spacing w:line="600" w:lineRule="exact"/>
        <w:rPr>
          <w:rFonts w:ascii="仿宋" w:eastAsia="仿宋" w:hAnsi="仿宋"/>
          <w:sz w:val="32"/>
        </w:rPr>
      </w:pPr>
      <w:r>
        <w:rPr>
          <w:rFonts w:ascii="仿宋" w:eastAsia="仿宋" w:hAnsi="仿宋" w:hint="eastAsia"/>
          <w:sz w:val="32"/>
          <w:szCs w:val="32"/>
        </w:rPr>
        <w:t xml:space="preserve">10. </w:t>
      </w:r>
      <w:r>
        <w:rPr>
          <w:rFonts w:ascii="仿宋" w:eastAsia="仿宋" w:hAnsi="仿宋" w:hint="eastAsia"/>
          <w:sz w:val="32"/>
        </w:rPr>
        <w:t>党章规定，党员必须履行的义务有____。</w:t>
      </w:r>
      <w:r w:rsidR="00B85E13">
        <w:rPr>
          <w:rFonts w:ascii="仿宋" w:eastAsia="仿宋" w:hAnsi="仿宋" w:hint="eastAsia"/>
          <w:sz w:val="32"/>
          <w:szCs w:val="32"/>
        </w:rPr>
        <w:t>（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6项</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B.</w:t>
      </w:r>
      <w:r>
        <w:rPr>
          <w:rFonts w:ascii="仿宋" w:eastAsia="仿宋" w:hAnsi="仿宋" w:hint="eastAsia"/>
          <w:sz w:val="32"/>
          <w:szCs w:val="32"/>
        </w:rPr>
        <w:t>8项</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lastRenderedPageBreak/>
        <w:t>C.</w:t>
      </w:r>
      <w:r>
        <w:rPr>
          <w:rFonts w:ascii="仿宋" w:eastAsia="仿宋" w:hAnsi="仿宋" w:hint="eastAsia"/>
          <w:sz w:val="32"/>
          <w:szCs w:val="32"/>
        </w:rPr>
        <w:t>10项</w:t>
      </w:r>
    </w:p>
    <w:p w:rsidR="00B85E13"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D.</w:t>
      </w:r>
      <w:r>
        <w:rPr>
          <w:rFonts w:ascii="仿宋" w:eastAsia="仿宋" w:hAnsi="仿宋" w:hint="eastAsia"/>
          <w:sz w:val="32"/>
          <w:szCs w:val="32"/>
        </w:rPr>
        <w:t>12项</w:t>
      </w:r>
    </w:p>
    <w:p w:rsidR="001F2877" w:rsidRDefault="006C16E5" w:rsidP="002D2558">
      <w:pPr>
        <w:autoSpaceDN w:val="0"/>
        <w:spacing w:line="600" w:lineRule="exact"/>
        <w:rPr>
          <w:rFonts w:ascii="仿宋" w:eastAsia="仿宋" w:hAnsi="仿宋"/>
          <w:sz w:val="32"/>
        </w:rPr>
      </w:pPr>
      <w:r>
        <w:rPr>
          <w:rFonts w:ascii="仿宋" w:eastAsia="仿宋" w:hAnsi="仿宋" w:hint="eastAsia"/>
          <w:sz w:val="32"/>
          <w:szCs w:val="32"/>
        </w:rPr>
        <w:t xml:space="preserve">11. </w:t>
      </w:r>
      <w:r>
        <w:rPr>
          <w:rFonts w:ascii="仿宋" w:eastAsia="仿宋" w:hAnsi="仿宋" w:hint="eastAsia"/>
          <w:sz w:val="32"/>
        </w:rPr>
        <w:t>党章规定，党员享有的权利有____。</w:t>
      </w:r>
      <w:r w:rsidR="00B85E13">
        <w:rPr>
          <w:rFonts w:ascii="仿宋" w:eastAsia="仿宋" w:hAnsi="仿宋" w:hint="eastAsia"/>
          <w:sz w:val="32"/>
          <w:szCs w:val="32"/>
        </w:rPr>
        <w:t>（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6项</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B.</w:t>
      </w:r>
      <w:r>
        <w:rPr>
          <w:rFonts w:ascii="仿宋" w:eastAsia="仿宋" w:hAnsi="仿宋" w:hint="eastAsia"/>
          <w:sz w:val="32"/>
          <w:szCs w:val="32"/>
        </w:rPr>
        <w:t>8项</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C.</w:t>
      </w:r>
      <w:r>
        <w:rPr>
          <w:rFonts w:ascii="仿宋" w:eastAsia="仿宋" w:hAnsi="仿宋" w:hint="eastAsia"/>
          <w:sz w:val="32"/>
          <w:szCs w:val="32"/>
        </w:rPr>
        <w:t>10项</w:t>
      </w:r>
    </w:p>
    <w:p w:rsidR="00B85E13"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D.</w:t>
      </w:r>
      <w:r>
        <w:rPr>
          <w:rFonts w:ascii="仿宋" w:eastAsia="仿宋" w:hAnsi="仿宋" w:hint="eastAsia"/>
          <w:sz w:val="32"/>
          <w:szCs w:val="32"/>
        </w:rPr>
        <w:t>12项</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2</w:t>
      </w:r>
      <w:r>
        <w:rPr>
          <w:rFonts w:ascii="仿宋" w:eastAsia="仿宋" w:hAnsi="仿宋"/>
          <w:sz w:val="32"/>
          <w:szCs w:val="32"/>
        </w:rPr>
        <w:t>.党员对党组织作出的处分决定不服，可以提出______，有关党组织必须负责处理或者迅速转递，不得扣压。</w:t>
      </w:r>
      <w:r w:rsidR="00B85E13">
        <w:rPr>
          <w:rFonts w:ascii="仿宋" w:eastAsia="仿宋" w:hAnsi="仿宋" w:hint="eastAsia"/>
          <w:sz w:val="32"/>
          <w:szCs w:val="32"/>
        </w:rPr>
        <w:t>（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A.申辩</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B.复议</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C.申诉</w:t>
      </w:r>
    </w:p>
    <w:p w:rsidR="00B85E13"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D.诉讼</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3</w:t>
      </w:r>
      <w:r>
        <w:rPr>
          <w:rFonts w:ascii="仿宋" w:eastAsia="仿宋" w:hAnsi="仿宋"/>
          <w:sz w:val="32"/>
          <w:szCs w:val="32"/>
        </w:rPr>
        <w:t>.党内严格禁止用违反______的手段对待党员，严格禁止打击报复和诬告陷害。违反这些规定的组织或个人必须受到党的纪律和国家法律的追究。</w:t>
      </w:r>
      <w:r w:rsidR="00B85E13">
        <w:rPr>
          <w:rFonts w:ascii="仿宋" w:eastAsia="仿宋" w:hAnsi="仿宋" w:hint="eastAsia"/>
          <w:sz w:val="32"/>
          <w:szCs w:val="32"/>
        </w:rPr>
        <w:t>（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A.规章</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B.道德</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C.党章和国家法律</w:t>
      </w:r>
    </w:p>
    <w:p w:rsidR="00B85E13"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D.政策</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4</w:t>
      </w:r>
      <w:r>
        <w:rPr>
          <w:rFonts w:ascii="仿宋" w:eastAsia="仿宋" w:hAnsi="仿宋"/>
          <w:sz w:val="32"/>
          <w:szCs w:val="32"/>
        </w:rPr>
        <w:t>.党员经过留党察看，确已改正错误的，应当恢复其党员的权利;坚持错误不改的，应当______。</w:t>
      </w:r>
      <w:r w:rsidR="00B85E13">
        <w:rPr>
          <w:rFonts w:ascii="仿宋" w:eastAsia="仿宋" w:hAnsi="仿宋" w:hint="eastAsia"/>
          <w:sz w:val="32"/>
          <w:szCs w:val="32"/>
        </w:rPr>
        <w:t>（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A.严重警告</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lastRenderedPageBreak/>
        <w:t>B.撤销党内职务</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C.开除党籍</w:t>
      </w:r>
    </w:p>
    <w:p w:rsidR="00B85E13"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D.撤销党内外职务</w:t>
      </w:r>
    </w:p>
    <w:p w:rsidR="001F2877" w:rsidRDefault="006C16E5" w:rsidP="002D2558">
      <w:pPr>
        <w:widowControl w:val="0"/>
        <w:snapToGrid w:val="0"/>
        <w:spacing w:line="600" w:lineRule="exact"/>
        <w:rPr>
          <w:rFonts w:ascii="仿宋" w:eastAsia="仿宋" w:hAnsi="仿宋"/>
          <w:color w:val="0066FF"/>
          <w:sz w:val="32"/>
          <w:szCs w:val="32"/>
        </w:rPr>
      </w:pPr>
      <w:r>
        <w:rPr>
          <w:rFonts w:ascii="仿宋" w:eastAsia="仿宋" w:hAnsi="仿宋" w:hint="eastAsia"/>
          <w:sz w:val="32"/>
          <w:szCs w:val="32"/>
        </w:rPr>
        <w:t xml:space="preserve"> 15.中国共产党党徽为镰刀和</w:t>
      </w:r>
      <w:r>
        <w:rPr>
          <w:rFonts w:ascii="仿宋" w:eastAsia="仿宋" w:hAnsi="仿宋"/>
          <w:sz w:val="32"/>
          <w:szCs w:val="32"/>
        </w:rPr>
        <w:t>______</w:t>
      </w:r>
      <w:r>
        <w:rPr>
          <w:rFonts w:ascii="仿宋" w:eastAsia="仿宋" w:hAnsi="仿宋" w:hint="eastAsia"/>
          <w:sz w:val="32"/>
          <w:szCs w:val="32"/>
        </w:rPr>
        <w:t>组成的图案。</w:t>
      </w:r>
      <w:r w:rsidR="00B85E13">
        <w:rPr>
          <w:rFonts w:ascii="仿宋" w:eastAsia="仿宋" w:hAnsi="仿宋" w:hint="eastAsia"/>
          <w:sz w:val="32"/>
          <w:szCs w:val="32"/>
        </w:rPr>
        <w:t>（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锤子</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B.</w:t>
      </w:r>
      <w:r>
        <w:rPr>
          <w:rFonts w:ascii="仿宋" w:eastAsia="仿宋" w:hAnsi="仿宋" w:hint="eastAsia"/>
          <w:sz w:val="32"/>
          <w:szCs w:val="32"/>
        </w:rPr>
        <w:t>铁锤</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C.</w:t>
      </w:r>
      <w:r>
        <w:rPr>
          <w:rFonts w:ascii="仿宋" w:eastAsia="仿宋" w:hAnsi="仿宋" w:hint="eastAsia"/>
          <w:sz w:val="32"/>
          <w:szCs w:val="32"/>
        </w:rPr>
        <w:t>锤头</w:t>
      </w:r>
    </w:p>
    <w:p w:rsidR="00B85E13" w:rsidRDefault="006C16E5" w:rsidP="002D2558">
      <w:pPr>
        <w:widowControl w:val="0"/>
        <w:snapToGrid w:val="0"/>
        <w:spacing w:line="6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D.</w:t>
      </w:r>
      <w:r>
        <w:rPr>
          <w:rFonts w:ascii="仿宋" w:eastAsia="仿宋" w:hAnsi="仿宋" w:hint="eastAsia"/>
          <w:sz w:val="32"/>
          <w:szCs w:val="32"/>
        </w:rPr>
        <w:t>斧头</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16.党要管党必须从＿＿＿＿ 管起，从严治党必须从＿＿＿＿ 严起。</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A.党内政治生活</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B.党内监督</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C.党内问责</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D.第一种形态</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17.＿＿＿＿ 是开展党内政治生活的首要任务。</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A.坚定理想信念</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B.坚持党的基本路线</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C.坚决维护党中央权威</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D.严格党的组织生活</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18.加强和规范党内政治生活，必须以＿＿＿＿为根本遵循。</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A.党内监督条例</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B.党章</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C.宪法</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D.法律</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19.坚决维护党中央权威、保证全党令行禁止，是党和国家前途命运所系，是全国各族人民根本利益所在，也是加强和规范党内政治生活的＿＿＿＿ 。</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A.重要目的</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B.重要保障</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C.重要举措</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D.以上都不是</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20.＿＿＿＿ 是党的生命，是党内政治生活积极健康的重要基础。</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A.党内教育</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B.党内自由</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C.党内团结</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D.党内民主</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21.党员有权向党负责地揭发、检举＿＿＿＿ 违纪违法的事实，提倡实名举报。党员有权在党的会议上有根据地批评＿＿＿＿ 。</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A.党的任何组织和任何党员</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B.党的地方组织及其成员</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C.党的基层组织及其成员</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D.党的中央组织及其成员</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22.干部是党的宝贵财富，必须既＿＿＿＿ 、严格管理、严格监督，又在政治上、思想上、工作上、生活上真诚关爱，鼓励干部干事创业、大胆作为。</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A.严肃党内政治生活</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B.严格教育</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C.严格约束</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D.严格要求</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23.全党必须聚精会神抓好发展这个党执政兴国的第一要务，坚持以＿＿＿＿为中心的发展思想，统筹推进“五位一体”总体布局和协调推进“四个全面”战略布局。</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A.经济建设</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B.人民</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C.改革开放</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D.创新</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24.《关于新形势下党内政治生活的若干准则》规定的谈心谈话制度，是指＿＿＿＿ 。</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A.经常性的谈心谈话，坦诚相见，交流思想，交换意见</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B.对轻微违纪问题开展诫勉谈话</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C.对苗头性、倾向性问题开展提醒谈话</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D.以上都是</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25.对党性不强的党员，及时进行批评教育，限期改正；经教育仍无转变的，应＿＿＿＿ 。</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A.开除党籍</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B.劝其退党或除名</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C.视情节轻重，给予警告或严重警告处分</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D.在该党员所在党组织范围内通报批评</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26.领导干部必须强化组织观念，工作中重大问题和个人有关事项必须按规定按程序向组织请示报告，＿＿＿＿ 。</w:t>
      </w:r>
      <w:r w:rsidR="00B85E13">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w:t>
      </w:r>
      <w:r>
        <w:rPr>
          <w:rFonts w:ascii="仿宋" w:eastAsia="仿宋" w:hAnsi="仿宋"/>
          <w:sz w:val="32"/>
          <w:szCs w:val="32"/>
        </w:rPr>
        <w:t xml:space="preserve"> </w:t>
      </w:r>
      <w:r>
        <w:rPr>
          <w:rFonts w:ascii="仿宋" w:eastAsia="仿宋" w:hAnsi="仿宋" w:hint="eastAsia"/>
          <w:sz w:val="32"/>
          <w:szCs w:val="32"/>
        </w:rPr>
        <w:t>离开岗位或工作所在地，要事先向组织请示报告</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w:t>
      </w:r>
      <w:r>
        <w:rPr>
          <w:rFonts w:ascii="仿宋" w:eastAsia="仿宋" w:hAnsi="仿宋"/>
          <w:sz w:val="32"/>
          <w:szCs w:val="32"/>
        </w:rPr>
        <w:t xml:space="preserve"> </w:t>
      </w:r>
      <w:r>
        <w:rPr>
          <w:rFonts w:ascii="仿宋" w:eastAsia="仿宋" w:hAnsi="仿宋" w:hint="eastAsia"/>
          <w:sz w:val="32"/>
          <w:szCs w:val="32"/>
        </w:rPr>
        <w:t>离开工作岗位可以不报告，离开工作所在地要报告</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w:t>
      </w:r>
      <w:r>
        <w:rPr>
          <w:rFonts w:ascii="仿宋" w:eastAsia="仿宋" w:hAnsi="仿宋"/>
          <w:sz w:val="32"/>
          <w:szCs w:val="32"/>
        </w:rPr>
        <w:t xml:space="preserve"> 离开</w:t>
      </w:r>
      <w:r>
        <w:rPr>
          <w:rFonts w:ascii="仿宋" w:eastAsia="仿宋" w:hAnsi="仿宋" w:hint="eastAsia"/>
          <w:sz w:val="32"/>
          <w:szCs w:val="32"/>
        </w:rPr>
        <w:t>工作所在地可以不报告，离开工作岗位要报告</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w:t>
      </w:r>
      <w:r>
        <w:rPr>
          <w:rFonts w:ascii="仿宋" w:eastAsia="仿宋" w:hAnsi="仿宋"/>
          <w:sz w:val="32"/>
          <w:szCs w:val="32"/>
        </w:rPr>
        <w:t xml:space="preserve"> 以上都不是</w:t>
      </w:r>
      <w:r>
        <w:rPr>
          <w:rFonts w:ascii="仿宋" w:eastAsia="仿宋" w:hAnsi="仿宋" w:hint="eastAsia"/>
          <w:sz w:val="32"/>
          <w:szCs w:val="32"/>
        </w:rPr>
        <w:t>。</w:t>
      </w:r>
    </w:p>
    <w:p w:rsidR="001F2877" w:rsidRDefault="006C16E5" w:rsidP="002D2558">
      <w:pPr>
        <w:numPr>
          <w:ilvl w:val="0"/>
          <w:numId w:val="1"/>
        </w:numPr>
        <w:spacing w:line="600" w:lineRule="exact"/>
        <w:ind w:firstLineChars="200" w:firstLine="640"/>
        <w:rPr>
          <w:rFonts w:ascii="仿宋" w:eastAsia="仿宋" w:hAnsi="仿宋"/>
          <w:sz w:val="32"/>
          <w:szCs w:val="32"/>
        </w:rPr>
      </w:pPr>
      <w:r>
        <w:rPr>
          <w:rFonts w:ascii="仿宋" w:eastAsia="仿宋" w:hAnsi="仿宋" w:hint="eastAsia"/>
          <w:sz w:val="32"/>
          <w:szCs w:val="32"/>
        </w:rPr>
        <w:t>＿＿是党的根本组织原则。</w:t>
      </w:r>
      <w:r w:rsidR="00046D28">
        <w:rPr>
          <w:rFonts w:ascii="仿宋" w:eastAsia="仿宋" w:hAnsi="仿宋" w:hint="eastAsia"/>
          <w:sz w:val="32"/>
          <w:szCs w:val="32"/>
        </w:rPr>
        <w:t>（  ）</w:t>
      </w:r>
    </w:p>
    <w:p w:rsidR="001F2877" w:rsidRDefault="006C16E5" w:rsidP="002D2558">
      <w:pPr>
        <w:numPr>
          <w:ilvl w:val="0"/>
          <w:numId w:val="2"/>
        </w:numPr>
        <w:spacing w:line="600" w:lineRule="exact"/>
        <w:ind w:left="420"/>
        <w:rPr>
          <w:rFonts w:ascii="仿宋" w:eastAsia="仿宋" w:hAnsi="仿宋"/>
          <w:sz w:val="32"/>
          <w:szCs w:val="32"/>
        </w:rPr>
      </w:pPr>
      <w:r>
        <w:rPr>
          <w:rFonts w:ascii="仿宋" w:eastAsia="仿宋" w:hAnsi="仿宋" w:hint="eastAsia"/>
          <w:sz w:val="32"/>
          <w:szCs w:val="32"/>
        </w:rPr>
        <w:t xml:space="preserve">集体领导  </w:t>
      </w:r>
    </w:p>
    <w:p w:rsidR="001F2877" w:rsidRDefault="006C16E5" w:rsidP="002D2558">
      <w:pPr>
        <w:numPr>
          <w:ilvl w:val="0"/>
          <w:numId w:val="2"/>
        </w:numPr>
        <w:spacing w:line="600" w:lineRule="exact"/>
        <w:ind w:left="420"/>
        <w:rPr>
          <w:rFonts w:ascii="仿宋" w:eastAsia="仿宋" w:hAnsi="仿宋"/>
          <w:sz w:val="32"/>
          <w:szCs w:val="32"/>
        </w:rPr>
      </w:pPr>
      <w:r>
        <w:rPr>
          <w:rFonts w:ascii="仿宋" w:eastAsia="仿宋" w:hAnsi="仿宋" w:hint="eastAsia"/>
          <w:sz w:val="32"/>
          <w:szCs w:val="32"/>
        </w:rPr>
        <w:t xml:space="preserve">民主集中制  </w:t>
      </w:r>
    </w:p>
    <w:p w:rsidR="001F2877" w:rsidRDefault="006C16E5" w:rsidP="002D2558">
      <w:pPr>
        <w:numPr>
          <w:ilvl w:val="0"/>
          <w:numId w:val="2"/>
        </w:numPr>
        <w:spacing w:line="600" w:lineRule="exact"/>
        <w:ind w:left="420"/>
        <w:rPr>
          <w:rFonts w:ascii="仿宋" w:eastAsia="仿宋" w:hAnsi="仿宋"/>
          <w:sz w:val="32"/>
          <w:szCs w:val="32"/>
        </w:rPr>
      </w:pPr>
      <w:r>
        <w:rPr>
          <w:rFonts w:ascii="仿宋" w:eastAsia="仿宋" w:hAnsi="仿宋" w:hint="eastAsia"/>
          <w:sz w:val="32"/>
          <w:szCs w:val="32"/>
        </w:rPr>
        <w:t xml:space="preserve">分工负责  </w:t>
      </w:r>
    </w:p>
    <w:p w:rsidR="00B85E13" w:rsidRDefault="006C16E5" w:rsidP="002D2558">
      <w:pPr>
        <w:numPr>
          <w:ilvl w:val="0"/>
          <w:numId w:val="2"/>
        </w:numPr>
        <w:spacing w:line="600" w:lineRule="exact"/>
        <w:ind w:left="420"/>
        <w:rPr>
          <w:rFonts w:ascii="仿宋" w:eastAsia="仿宋" w:hAnsi="仿宋"/>
          <w:sz w:val="32"/>
          <w:szCs w:val="32"/>
        </w:rPr>
      </w:pPr>
      <w:r>
        <w:rPr>
          <w:rFonts w:ascii="仿宋" w:eastAsia="仿宋" w:hAnsi="仿宋" w:hint="eastAsia"/>
          <w:sz w:val="32"/>
          <w:szCs w:val="32"/>
        </w:rPr>
        <w:t>少数服从多数</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28.党内监督必须突出党的领导机关和领导干部特别是＿＿＿＿ 。</w:t>
      </w:r>
      <w:r w:rsidR="00046D28">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A.高级干部</w:t>
      </w:r>
    </w:p>
    <w:p w:rsidR="001F2877" w:rsidRDefault="006C16E5" w:rsidP="002D2558">
      <w:pPr>
        <w:tabs>
          <w:tab w:val="left" w:pos="2535"/>
        </w:tabs>
        <w:spacing w:line="600" w:lineRule="exact"/>
        <w:ind w:firstLineChars="200" w:firstLine="640"/>
        <w:rPr>
          <w:rFonts w:ascii="仿宋" w:eastAsia="仿宋" w:hAnsi="仿宋"/>
          <w:sz w:val="32"/>
          <w:szCs w:val="32"/>
        </w:rPr>
      </w:pPr>
      <w:r>
        <w:rPr>
          <w:rFonts w:ascii="仿宋" w:eastAsia="仿宋" w:hAnsi="仿宋" w:hint="eastAsia"/>
          <w:sz w:val="32"/>
          <w:szCs w:val="32"/>
        </w:rPr>
        <w:t>B.“关键少数”</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C.主要领导干部</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D.党的中央组织、省市区党委及其成员</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29.《关于新形势下党内政治生活的若干准则》规定，坚持授权者要负责监督，发现问题要及时处置，强化＿＿＿＿ 特别是主要领导干部行使权力的监督，防止权力失控和滥用。</w:t>
      </w:r>
      <w:r w:rsidR="00046D28">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A.下级组织对上级组织</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B.上级组织对下级组织</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C.同级监督</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D.以上都不是</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30.必须筑牢拒腐防变的思想防线和制度防线，着力构建＿＿＿＿ 的体制机制，保持党的肌体健康和队伍纯洁。</w:t>
      </w:r>
      <w:r w:rsidR="00046D28">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A.不能腐、不想腐、不敢腐</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B.不敢腐、不能腐、不想腐</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C.不想腐、不敢腐、不能腐</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D.不想腐、不能腐、不敢腐</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31.领导干部特别是高级干部必须带头践行＿＿＿＿ ，继承和发扬党的优良传统和作风，弘扬中华民族传统美德，讲修养、讲道德、讲诚信、讲廉耻，养成共产党人的高风亮节，自觉远离低级趣味。</w:t>
      </w:r>
      <w:r w:rsidR="00046D28">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A.“三严三实”</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B.社会主义核心价值观</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C.科学发展观</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D.“两学一做”</w:t>
      </w:r>
    </w:p>
    <w:p w:rsidR="001F2877" w:rsidRDefault="006C16E5" w:rsidP="002D2558">
      <w:pPr>
        <w:autoSpaceDN w:val="0"/>
        <w:spacing w:line="600" w:lineRule="exact"/>
        <w:ind w:firstLineChars="200" w:firstLine="640"/>
        <w:rPr>
          <w:rFonts w:ascii="仿宋" w:eastAsia="仿宋" w:hAnsi="仿宋"/>
          <w:sz w:val="32"/>
          <w:szCs w:val="32"/>
        </w:rPr>
      </w:pPr>
      <w:r>
        <w:rPr>
          <w:rFonts w:ascii="仿宋" w:eastAsia="仿宋" w:hAnsi="仿宋" w:hint="eastAsia"/>
          <w:color w:val="333333"/>
          <w:sz w:val="32"/>
          <w:szCs w:val="32"/>
        </w:rPr>
        <w:t>32.《党内监督条例》规定，党委（党组）</w:t>
      </w:r>
      <w:r>
        <w:rPr>
          <w:rFonts w:ascii="仿宋" w:eastAsia="仿宋" w:hAnsi="仿宋" w:hint="eastAsia"/>
          <w:sz w:val="32"/>
          <w:szCs w:val="32"/>
        </w:rPr>
        <w:t>＿＿＿＿。</w:t>
      </w:r>
      <w:r w:rsidR="00046D28">
        <w:rPr>
          <w:rFonts w:ascii="仿宋" w:eastAsia="仿宋" w:hAnsi="仿宋" w:hint="eastAsia"/>
          <w:sz w:val="32"/>
          <w:szCs w:val="32"/>
        </w:rPr>
        <w:t>（  ）</w:t>
      </w:r>
    </w:p>
    <w:p w:rsidR="001F2877" w:rsidRDefault="006C16E5" w:rsidP="002D2558">
      <w:pPr>
        <w:numPr>
          <w:ilvl w:val="0"/>
          <w:numId w:val="3"/>
        </w:numPr>
        <w:autoSpaceDN w:val="0"/>
        <w:spacing w:line="600" w:lineRule="exact"/>
        <w:ind w:firstLineChars="200" w:firstLine="640"/>
        <w:rPr>
          <w:rFonts w:ascii="仿宋" w:eastAsia="仿宋" w:hAnsi="仿宋"/>
          <w:sz w:val="32"/>
          <w:szCs w:val="32"/>
        </w:rPr>
      </w:pPr>
      <w:r>
        <w:rPr>
          <w:rFonts w:ascii="仿宋" w:eastAsia="仿宋" w:hAnsi="仿宋" w:hint="eastAsia"/>
          <w:sz w:val="32"/>
          <w:szCs w:val="32"/>
        </w:rPr>
        <w:t>统一监督</w:t>
      </w:r>
    </w:p>
    <w:p w:rsidR="001F2877" w:rsidRDefault="006C16E5" w:rsidP="002D2558">
      <w:pPr>
        <w:numPr>
          <w:ilvl w:val="0"/>
          <w:numId w:val="3"/>
        </w:numPr>
        <w:autoSpaceDN w:val="0"/>
        <w:spacing w:line="600" w:lineRule="exact"/>
        <w:ind w:firstLineChars="200" w:firstLine="640"/>
        <w:rPr>
          <w:rFonts w:ascii="仿宋" w:eastAsia="仿宋" w:hAnsi="仿宋"/>
          <w:sz w:val="32"/>
          <w:szCs w:val="32"/>
        </w:rPr>
      </w:pPr>
      <w:r>
        <w:rPr>
          <w:rFonts w:ascii="仿宋" w:eastAsia="仿宋" w:hAnsi="仿宋" w:hint="eastAsia"/>
          <w:sz w:val="32"/>
          <w:szCs w:val="32"/>
        </w:rPr>
        <w:t>全面监督</w:t>
      </w:r>
    </w:p>
    <w:p w:rsidR="001F2877" w:rsidRDefault="006C16E5" w:rsidP="002D2558">
      <w:pPr>
        <w:numPr>
          <w:ilvl w:val="0"/>
          <w:numId w:val="3"/>
        </w:numPr>
        <w:autoSpaceDN w:val="0"/>
        <w:spacing w:line="600" w:lineRule="exact"/>
        <w:ind w:firstLineChars="200" w:firstLine="640"/>
        <w:rPr>
          <w:rFonts w:ascii="仿宋" w:eastAsia="仿宋" w:hAnsi="仿宋"/>
          <w:sz w:val="32"/>
          <w:szCs w:val="32"/>
        </w:rPr>
      </w:pPr>
      <w:r>
        <w:rPr>
          <w:rFonts w:ascii="仿宋" w:eastAsia="仿宋" w:hAnsi="仿宋" w:hint="eastAsia"/>
          <w:sz w:val="32"/>
          <w:szCs w:val="32"/>
        </w:rPr>
        <w:t>集中监督</w:t>
      </w:r>
    </w:p>
    <w:p w:rsidR="00B85E13" w:rsidRDefault="006C16E5" w:rsidP="002D2558">
      <w:pPr>
        <w:numPr>
          <w:ilvl w:val="0"/>
          <w:numId w:val="3"/>
        </w:numPr>
        <w:autoSpaceDN w:val="0"/>
        <w:spacing w:line="600" w:lineRule="exact"/>
        <w:ind w:firstLineChars="200" w:firstLine="640"/>
        <w:rPr>
          <w:rFonts w:ascii="仿宋" w:eastAsia="仿宋" w:hAnsi="仿宋"/>
          <w:sz w:val="32"/>
          <w:szCs w:val="32"/>
        </w:rPr>
      </w:pPr>
      <w:r>
        <w:rPr>
          <w:rFonts w:ascii="仿宋" w:eastAsia="仿宋" w:hAnsi="仿宋" w:hint="eastAsia"/>
          <w:sz w:val="32"/>
          <w:szCs w:val="32"/>
        </w:rPr>
        <w:t>日常监督</w:t>
      </w:r>
    </w:p>
    <w:p w:rsidR="001F2877" w:rsidRDefault="006C16E5" w:rsidP="002D2558">
      <w:pPr>
        <w:autoSpaceDN w:val="0"/>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33.党内监督必须贯彻民主集中制，依规依纪进行，强化＿＿＿＿。</w:t>
      </w:r>
      <w:r w:rsidR="00046D28">
        <w:rPr>
          <w:rFonts w:ascii="仿宋" w:eastAsia="仿宋" w:hAnsi="仿宋" w:hint="eastAsia"/>
          <w:sz w:val="32"/>
          <w:szCs w:val="32"/>
        </w:rPr>
        <w:t>（  ）</w:t>
      </w:r>
    </w:p>
    <w:p w:rsidR="001F2877" w:rsidRDefault="006C16E5" w:rsidP="002D2558">
      <w:pPr>
        <w:numPr>
          <w:ilvl w:val="0"/>
          <w:numId w:val="4"/>
        </w:numPr>
        <w:spacing w:line="600" w:lineRule="exact"/>
        <w:ind w:left="0" w:firstLineChars="200" w:firstLine="640"/>
        <w:rPr>
          <w:rFonts w:ascii="仿宋" w:eastAsia="仿宋" w:hAnsi="仿宋"/>
          <w:sz w:val="32"/>
          <w:szCs w:val="32"/>
        </w:rPr>
      </w:pPr>
      <w:r>
        <w:rPr>
          <w:rFonts w:ascii="仿宋" w:eastAsia="仿宋" w:hAnsi="仿宋" w:hint="eastAsia"/>
          <w:sz w:val="32"/>
          <w:szCs w:val="32"/>
        </w:rPr>
        <w:t>自下而上的民主监督</w:t>
      </w:r>
    </w:p>
    <w:p w:rsidR="001F2877" w:rsidRDefault="006C16E5" w:rsidP="002D2558">
      <w:pPr>
        <w:numPr>
          <w:ilvl w:val="0"/>
          <w:numId w:val="4"/>
        </w:numPr>
        <w:spacing w:line="600" w:lineRule="exact"/>
        <w:ind w:left="0" w:firstLineChars="200" w:firstLine="640"/>
        <w:rPr>
          <w:rFonts w:ascii="仿宋" w:eastAsia="仿宋" w:hAnsi="仿宋"/>
          <w:sz w:val="32"/>
          <w:szCs w:val="32"/>
        </w:rPr>
      </w:pPr>
      <w:r>
        <w:rPr>
          <w:rFonts w:ascii="仿宋" w:eastAsia="仿宋" w:hAnsi="仿宋" w:hint="eastAsia"/>
          <w:sz w:val="32"/>
          <w:szCs w:val="32"/>
        </w:rPr>
        <w:t>同级相互监督</w:t>
      </w:r>
    </w:p>
    <w:p w:rsidR="001F2877" w:rsidRDefault="006C16E5" w:rsidP="002D2558">
      <w:pPr>
        <w:numPr>
          <w:ilvl w:val="0"/>
          <w:numId w:val="4"/>
        </w:numPr>
        <w:spacing w:line="600" w:lineRule="exact"/>
        <w:ind w:left="0" w:firstLineChars="200" w:firstLine="640"/>
        <w:rPr>
          <w:rFonts w:ascii="仿宋" w:eastAsia="仿宋" w:hAnsi="仿宋"/>
          <w:sz w:val="32"/>
          <w:szCs w:val="32"/>
        </w:rPr>
      </w:pPr>
      <w:r>
        <w:rPr>
          <w:rFonts w:ascii="仿宋" w:eastAsia="仿宋" w:hAnsi="仿宋" w:hint="eastAsia"/>
          <w:sz w:val="32"/>
          <w:szCs w:val="32"/>
        </w:rPr>
        <w:t>自上而下的组织监督</w:t>
      </w:r>
    </w:p>
    <w:p w:rsidR="00B85E13" w:rsidRDefault="006C16E5" w:rsidP="002D2558">
      <w:pPr>
        <w:numPr>
          <w:ilvl w:val="0"/>
          <w:numId w:val="4"/>
        </w:numPr>
        <w:spacing w:line="600" w:lineRule="exact"/>
        <w:ind w:left="0" w:firstLineChars="200" w:firstLine="640"/>
        <w:rPr>
          <w:rFonts w:ascii="仿宋" w:eastAsia="仿宋" w:hAnsi="仿宋"/>
          <w:sz w:val="32"/>
          <w:szCs w:val="32"/>
        </w:rPr>
      </w:pPr>
      <w:r>
        <w:rPr>
          <w:rFonts w:ascii="仿宋" w:eastAsia="仿宋" w:hAnsi="仿宋" w:hint="eastAsia"/>
          <w:sz w:val="32"/>
          <w:szCs w:val="32"/>
        </w:rPr>
        <w:t>内外共同监督</w:t>
      </w:r>
    </w:p>
    <w:p w:rsidR="001F2877" w:rsidRDefault="006C16E5" w:rsidP="002D2558">
      <w:pPr>
        <w:autoSpaceDN w:val="0"/>
        <w:spacing w:line="600" w:lineRule="exact"/>
        <w:ind w:firstLineChars="200" w:firstLine="640"/>
        <w:rPr>
          <w:rFonts w:ascii="仿宋" w:eastAsia="仿宋" w:hAnsi="仿宋"/>
          <w:sz w:val="32"/>
          <w:szCs w:val="32"/>
        </w:rPr>
      </w:pPr>
      <w:r>
        <w:rPr>
          <w:rFonts w:ascii="仿宋" w:eastAsia="仿宋" w:hAnsi="仿宋" w:hint="eastAsia"/>
          <w:sz w:val="32"/>
          <w:szCs w:val="32"/>
        </w:rPr>
        <w:t>34.党内监督必须把＿＿＿＿挺在前面。</w:t>
      </w:r>
      <w:r w:rsidR="00046D28">
        <w:rPr>
          <w:rFonts w:ascii="仿宋" w:eastAsia="仿宋" w:hAnsi="仿宋" w:hint="eastAsia"/>
          <w:sz w:val="32"/>
          <w:szCs w:val="32"/>
        </w:rPr>
        <w:t>（  ）</w:t>
      </w:r>
    </w:p>
    <w:p w:rsidR="001F2877" w:rsidRDefault="006C16E5" w:rsidP="002D2558">
      <w:pPr>
        <w:numPr>
          <w:ilvl w:val="0"/>
          <w:numId w:val="5"/>
        </w:numPr>
        <w:spacing w:line="600" w:lineRule="exact"/>
        <w:ind w:left="0" w:firstLineChars="200" w:firstLine="640"/>
        <w:rPr>
          <w:rFonts w:ascii="仿宋" w:eastAsia="仿宋" w:hAnsi="仿宋"/>
          <w:sz w:val="32"/>
          <w:szCs w:val="32"/>
        </w:rPr>
      </w:pPr>
      <w:r>
        <w:rPr>
          <w:rFonts w:ascii="仿宋" w:eastAsia="仿宋" w:hAnsi="仿宋" w:hint="eastAsia"/>
          <w:sz w:val="32"/>
          <w:szCs w:val="32"/>
        </w:rPr>
        <w:t>制度</w:t>
      </w:r>
    </w:p>
    <w:p w:rsidR="001F2877" w:rsidRDefault="006C16E5" w:rsidP="002D2558">
      <w:pPr>
        <w:numPr>
          <w:ilvl w:val="0"/>
          <w:numId w:val="5"/>
        </w:numPr>
        <w:spacing w:line="600" w:lineRule="exact"/>
        <w:ind w:left="0" w:firstLineChars="200" w:firstLine="640"/>
        <w:rPr>
          <w:rFonts w:ascii="仿宋" w:eastAsia="仿宋" w:hAnsi="仿宋"/>
          <w:sz w:val="32"/>
          <w:szCs w:val="32"/>
        </w:rPr>
      </w:pPr>
      <w:r>
        <w:rPr>
          <w:rFonts w:ascii="仿宋" w:eastAsia="仿宋" w:hAnsi="仿宋" w:hint="eastAsia"/>
          <w:sz w:val="32"/>
          <w:szCs w:val="32"/>
        </w:rPr>
        <w:t>纪律</w:t>
      </w:r>
    </w:p>
    <w:p w:rsidR="001F2877" w:rsidRDefault="006C16E5" w:rsidP="002D2558">
      <w:pPr>
        <w:numPr>
          <w:ilvl w:val="0"/>
          <w:numId w:val="5"/>
        </w:numPr>
        <w:spacing w:line="600" w:lineRule="exact"/>
        <w:ind w:left="0" w:firstLineChars="200" w:firstLine="640"/>
        <w:rPr>
          <w:rFonts w:ascii="仿宋" w:eastAsia="仿宋" w:hAnsi="仿宋"/>
          <w:sz w:val="32"/>
          <w:szCs w:val="32"/>
        </w:rPr>
      </w:pPr>
      <w:r>
        <w:rPr>
          <w:rFonts w:ascii="仿宋" w:eastAsia="仿宋" w:hAnsi="仿宋" w:hint="eastAsia"/>
          <w:sz w:val="32"/>
          <w:szCs w:val="32"/>
        </w:rPr>
        <w:t>法律</w:t>
      </w:r>
    </w:p>
    <w:p w:rsidR="00B85E13" w:rsidRDefault="006C16E5" w:rsidP="002D2558">
      <w:pPr>
        <w:numPr>
          <w:ilvl w:val="0"/>
          <w:numId w:val="5"/>
        </w:numPr>
        <w:spacing w:line="600" w:lineRule="exact"/>
        <w:ind w:left="0" w:firstLineChars="200" w:firstLine="640"/>
        <w:rPr>
          <w:rFonts w:ascii="仿宋" w:eastAsia="仿宋" w:hAnsi="仿宋"/>
          <w:sz w:val="32"/>
          <w:szCs w:val="32"/>
        </w:rPr>
      </w:pPr>
      <w:r>
        <w:rPr>
          <w:rFonts w:ascii="仿宋" w:eastAsia="仿宋" w:hAnsi="仿宋" w:hint="eastAsia"/>
          <w:sz w:val="32"/>
          <w:szCs w:val="32"/>
        </w:rPr>
        <w:t>道德</w:t>
      </w:r>
    </w:p>
    <w:p w:rsidR="001F2877" w:rsidRDefault="006C16E5" w:rsidP="002D2558">
      <w:pPr>
        <w:autoSpaceDN w:val="0"/>
        <w:spacing w:line="600" w:lineRule="exact"/>
        <w:ind w:firstLineChars="200" w:firstLine="640"/>
        <w:rPr>
          <w:rFonts w:ascii="仿宋" w:eastAsia="仿宋" w:hAnsi="仿宋"/>
          <w:sz w:val="32"/>
          <w:szCs w:val="32"/>
        </w:rPr>
      </w:pPr>
      <w:r>
        <w:rPr>
          <w:rFonts w:ascii="仿宋" w:eastAsia="仿宋" w:hAnsi="仿宋" w:hint="eastAsia"/>
          <w:sz w:val="32"/>
          <w:szCs w:val="32"/>
        </w:rPr>
        <w:t>35.党内监督必须加强对党组织主要负责人和＿＿＿＿的监督。</w:t>
      </w:r>
      <w:r w:rsidR="00046D28">
        <w:rPr>
          <w:rFonts w:ascii="仿宋" w:eastAsia="仿宋" w:hAnsi="仿宋" w:hint="eastAsia"/>
          <w:sz w:val="32"/>
          <w:szCs w:val="32"/>
        </w:rPr>
        <w:t>（  ）</w:t>
      </w:r>
    </w:p>
    <w:p w:rsidR="001F2877" w:rsidRDefault="006C16E5" w:rsidP="002D2558">
      <w:pPr>
        <w:numPr>
          <w:ilvl w:val="0"/>
          <w:numId w:val="6"/>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领导干部</w:t>
      </w:r>
    </w:p>
    <w:p w:rsidR="001F2877" w:rsidRDefault="006C16E5" w:rsidP="002D2558">
      <w:pPr>
        <w:numPr>
          <w:ilvl w:val="0"/>
          <w:numId w:val="6"/>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关键岗位领导干部</w:t>
      </w:r>
    </w:p>
    <w:p w:rsidR="001F2877" w:rsidRDefault="006C16E5" w:rsidP="002D2558">
      <w:pPr>
        <w:numPr>
          <w:ilvl w:val="0"/>
          <w:numId w:val="6"/>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班子成员</w:t>
      </w:r>
    </w:p>
    <w:p w:rsidR="00B85E13" w:rsidRDefault="006C16E5" w:rsidP="002D2558">
      <w:pPr>
        <w:numPr>
          <w:ilvl w:val="0"/>
          <w:numId w:val="6"/>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党组成员</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36.党委（党组）在党内监督中负主体责任，＿＿＿＿是第一责任人。</w:t>
      </w:r>
      <w:r w:rsidR="00046D28">
        <w:rPr>
          <w:rFonts w:ascii="仿宋" w:eastAsia="仿宋" w:hAnsi="仿宋" w:hint="eastAsia"/>
          <w:sz w:val="32"/>
          <w:szCs w:val="32"/>
        </w:rPr>
        <w:t>（  ）</w:t>
      </w:r>
    </w:p>
    <w:p w:rsidR="001F2877" w:rsidRDefault="006C16E5" w:rsidP="002D2558">
      <w:pPr>
        <w:numPr>
          <w:ilvl w:val="0"/>
          <w:numId w:val="7"/>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党委常委</w:t>
      </w:r>
    </w:p>
    <w:p w:rsidR="001F2877" w:rsidRDefault="006C16E5" w:rsidP="002D2558">
      <w:pPr>
        <w:numPr>
          <w:ilvl w:val="0"/>
          <w:numId w:val="7"/>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党组成员</w:t>
      </w:r>
    </w:p>
    <w:p w:rsidR="001F2877" w:rsidRDefault="006C16E5" w:rsidP="002D2558">
      <w:pPr>
        <w:numPr>
          <w:ilvl w:val="0"/>
          <w:numId w:val="7"/>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书记</w:t>
      </w:r>
    </w:p>
    <w:p w:rsidR="00B85E13" w:rsidRDefault="006C16E5" w:rsidP="002D2558">
      <w:pPr>
        <w:numPr>
          <w:ilvl w:val="0"/>
          <w:numId w:val="7"/>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纪委书记（纪检组长）</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37.省、自治区、直辖市党委应当推动党的市（地、州、盟）和县（市、区、旗）委员会建立＿＿＿＿制度，使从严治党向基层延伸。</w:t>
      </w:r>
      <w:r w:rsidR="00046D28">
        <w:rPr>
          <w:rFonts w:ascii="仿宋" w:eastAsia="仿宋" w:hAnsi="仿宋" w:hint="eastAsia"/>
          <w:sz w:val="32"/>
          <w:szCs w:val="32"/>
        </w:rPr>
        <w:t>（  ）</w:t>
      </w:r>
    </w:p>
    <w:p w:rsidR="001F2877" w:rsidRDefault="006C16E5" w:rsidP="002D2558">
      <w:pPr>
        <w:numPr>
          <w:ilvl w:val="0"/>
          <w:numId w:val="8"/>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巡视</w:t>
      </w:r>
    </w:p>
    <w:p w:rsidR="001F2877" w:rsidRDefault="006C16E5" w:rsidP="002D2558">
      <w:pPr>
        <w:numPr>
          <w:ilvl w:val="0"/>
          <w:numId w:val="8"/>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巡察</w:t>
      </w:r>
    </w:p>
    <w:p w:rsidR="001F2877" w:rsidRDefault="006C16E5" w:rsidP="002D2558">
      <w:pPr>
        <w:numPr>
          <w:ilvl w:val="0"/>
          <w:numId w:val="8"/>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督察</w:t>
      </w:r>
    </w:p>
    <w:p w:rsidR="00B85E13" w:rsidRDefault="006C16E5" w:rsidP="002D2558">
      <w:pPr>
        <w:numPr>
          <w:ilvl w:val="0"/>
          <w:numId w:val="8"/>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巡查</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38.发现领导干部有思想、作风、纪律等方面苗头性、倾向性问题的，有关党组织负责人应当及时对其＿＿＿＿谈话：</w:t>
      </w:r>
      <w:r w:rsidR="00046D28">
        <w:rPr>
          <w:rFonts w:ascii="仿宋" w:eastAsia="仿宋" w:hAnsi="仿宋" w:hint="eastAsia"/>
          <w:sz w:val="32"/>
          <w:szCs w:val="32"/>
        </w:rPr>
        <w:t>（  ）</w:t>
      </w:r>
    </w:p>
    <w:p w:rsidR="001F2877" w:rsidRDefault="006C16E5" w:rsidP="002D2558">
      <w:pPr>
        <w:numPr>
          <w:ilvl w:val="0"/>
          <w:numId w:val="9"/>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诫免</w:t>
      </w:r>
    </w:p>
    <w:p w:rsidR="001F2877" w:rsidRDefault="006C16E5" w:rsidP="002D2558">
      <w:pPr>
        <w:numPr>
          <w:ilvl w:val="0"/>
          <w:numId w:val="9"/>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问责</w:t>
      </w:r>
    </w:p>
    <w:p w:rsidR="001F2877" w:rsidRDefault="006C16E5" w:rsidP="002D2558">
      <w:pPr>
        <w:numPr>
          <w:ilvl w:val="0"/>
          <w:numId w:val="9"/>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函询</w:t>
      </w:r>
    </w:p>
    <w:p w:rsidR="00B85E13" w:rsidRDefault="006C16E5" w:rsidP="002D2558">
      <w:pPr>
        <w:numPr>
          <w:ilvl w:val="0"/>
          <w:numId w:val="9"/>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提醒</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39.纪律检查机关必须把维护党的＿＿＿＿放在首位，坚决纠正和查处上有政策、下有对策，有令不行、有禁不止，口是心非、阳奉阴违，搞团团伙伙、拉帮结派，欺骗组织、对抗组织等行为。</w:t>
      </w:r>
      <w:r w:rsidR="00046D28">
        <w:rPr>
          <w:rFonts w:ascii="仿宋" w:eastAsia="仿宋" w:hAnsi="仿宋" w:hint="eastAsia"/>
          <w:sz w:val="32"/>
          <w:szCs w:val="32"/>
        </w:rPr>
        <w:t>（  ）</w:t>
      </w:r>
    </w:p>
    <w:p w:rsidR="001F2877" w:rsidRDefault="006C16E5" w:rsidP="002D2558">
      <w:pPr>
        <w:numPr>
          <w:ilvl w:val="0"/>
          <w:numId w:val="10"/>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 xml:space="preserve">政治纪律和政治规矩    </w:t>
      </w:r>
    </w:p>
    <w:p w:rsidR="001F2877" w:rsidRDefault="006C16E5" w:rsidP="002D2558">
      <w:pPr>
        <w:numPr>
          <w:ilvl w:val="0"/>
          <w:numId w:val="10"/>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组织纪律</w:t>
      </w:r>
    </w:p>
    <w:p w:rsidR="001F2877" w:rsidRDefault="006C16E5" w:rsidP="002D2558">
      <w:pPr>
        <w:numPr>
          <w:ilvl w:val="0"/>
          <w:numId w:val="10"/>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 xml:space="preserve">廉洁纪律             </w:t>
      </w:r>
    </w:p>
    <w:p w:rsidR="00B85E13" w:rsidRDefault="006C16E5" w:rsidP="002D2558">
      <w:pPr>
        <w:numPr>
          <w:ilvl w:val="0"/>
          <w:numId w:val="10"/>
        </w:numPr>
        <w:autoSpaceDN w:val="0"/>
        <w:spacing w:line="600" w:lineRule="exact"/>
        <w:ind w:left="0" w:firstLineChars="200" w:firstLine="640"/>
        <w:rPr>
          <w:rFonts w:ascii="仿宋" w:eastAsia="仿宋" w:hAnsi="仿宋"/>
          <w:sz w:val="32"/>
          <w:szCs w:val="32"/>
        </w:rPr>
      </w:pPr>
      <w:r>
        <w:rPr>
          <w:rFonts w:ascii="仿宋" w:eastAsia="仿宋" w:hAnsi="仿宋" w:hint="eastAsia"/>
          <w:sz w:val="32"/>
          <w:szCs w:val="32"/>
        </w:rPr>
        <w:t>工作纪律</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40.党委常委会委员（党组成员）和党委委员在＿＿＿＿内履行监督职责。</w:t>
      </w:r>
      <w:r w:rsidR="00046D28">
        <w:rPr>
          <w:rFonts w:ascii="仿宋" w:eastAsia="仿宋" w:hAnsi="仿宋" w:hint="eastAsia"/>
          <w:sz w:val="32"/>
          <w:szCs w:val="32"/>
        </w:rPr>
        <w:t>（  ）</w:t>
      </w:r>
    </w:p>
    <w:p w:rsidR="001F2877" w:rsidRDefault="006C16E5" w:rsidP="002D2558">
      <w:pPr>
        <w:numPr>
          <w:ilvl w:val="0"/>
          <w:numId w:val="11"/>
        </w:numPr>
        <w:spacing w:line="600" w:lineRule="exact"/>
        <w:ind w:left="0" w:firstLineChars="200" w:firstLine="640"/>
        <w:rPr>
          <w:rFonts w:ascii="仿宋" w:eastAsia="仿宋" w:hAnsi="仿宋"/>
          <w:sz w:val="32"/>
          <w:szCs w:val="32"/>
        </w:rPr>
      </w:pPr>
      <w:r>
        <w:rPr>
          <w:rFonts w:ascii="仿宋" w:eastAsia="仿宋" w:hAnsi="仿宋" w:hint="eastAsia"/>
          <w:sz w:val="32"/>
          <w:szCs w:val="32"/>
        </w:rPr>
        <w:lastRenderedPageBreak/>
        <w:t>业务范围</w:t>
      </w:r>
    </w:p>
    <w:p w:rsidR="001F2877" w:rsidRDefault="006C16E5" w:rsidP="002D2558">
      <w:pPr>
        <w:numPr>
          <w:ilvl w:val="0"/>
          <w:numId w:val="11"/>
        </w:numPr>
        <w:spacing w:line="600" w:lineRule="exact"/>
        <w:ind w:left="0" w:firstLineChars="200" w:firstLine="640"/>
        <w:rPr>
          <w:rFonts w:ascii="仿宋" w:eastAsia="仿宋" w:hAnsi="仿宋"/>
          <w:sz w:val="32"/>
          <w:szCs w:val="32"/>
        </w:rPr>
      </w:pPr>
      <w:r>
        <w:rPr>
          <w:rFonts w:ascii="仿宋" w:eastAsia="仿宋" w:hAnsi="仿宋" w:hint="eastAsia"/>
          <w:sz w:val="32"/>
          <w:szCs w:val="32"/>
        </w:rPr>
        <w:t>工作范围</w:t>
      </w:r>
    </w:p>
    <w:p w:rsidR="001F2877" w:rsidRDefault="006C16E5" w:rsidP="002D2558">
      <w:pPr>
        <w:numPr>
          <w:ilvl w:val="0"/>
          <w:numId w:val="11"/>
        </w:numPr>
        <w:spacing w:line="600" w:lineRule="exact"/>
        <w:ind w:left="0" w:firstLineChars="200" w:firstLine="640"/>
        <w:rPr>
          <w:rFonts w:ascii="仿宋" w:eastAsia="仿宋" w:hAnsi="仿宋"/>
          <w:sz w:val="32"/>
          <w:szCs w:val="32"/>
        </w:rPr>
      </w:pPr>
      <w:r>
        <w:rPr>
          <w:rFonts w:ascii="仿宋" w:eastAsia="仿宋" w:hAnsi="仿宋" w:hint="eastAsia"/>
          <w:sz w:val="32"/>
          <w:szCs w:val="32"/>
        </w:rPr>
        <w:t>职权范围</w:t>
      </w:r>
    </w:p>
    <w:p w:rsidR="00B85E13" w:rsidRDefault="006C16E5" w:rsidP="002D2558">
      <w:pPr>
        <w:numPr>
          <w:ilvl w:val="0"/>
          <w:numId w:val="11"/>
        </w:numPr>
        <w:spacing w:line="600" w:lineRule="exact"/>
        <w:ind w:left="0" w:firstLineChars="200" w:firstLine="640"/>
        <w:rPr>
          <w:rFonts w:ascii="仿宋" w:eastAsia="仿宋" w:hAnsi="仿宋"/>
          <w:sz w:val="32"/>
          <w:szCs w:val="32"/>
        </w:rPr>
      </w:pPr>
      <w:r>
        <w:rPr>
          <w:rFonts w:ascii="仿宋" w:eastAsia="仿宋" w:hAnsi="仿宋" w:hint="eastAsia"/>
          <w:sz w:val="32"/>
          <w:szCs w:val="32"/>
        </w:rPr>
        <w:t>职责范围</w:t>
      </w:r>
    </w:p>
    <w:p w:rsidR="001F2877" w:rsidRDefault="006C16E5" w:rsidP="002D2558">
      <w:pPr>
        <w:widowControl w:val="0"/>
        <w:numPr>
          <w:ilvl w:val="0"/>
          <w:numId w:val="12"/>
        </w:numPr>
        <w:snapToGrid w:val="0"/>
        <w:spacing w:line="600" w:lineRule="exact"/>
        <w:ind w:firstLine="589"/>
        <w:rPr>
          <w:rFonts w:ascii="黑体" w:eastAsia="黑体" w:hAnsi="黑体"/>
          <w:sz w:val="32"/>
          <w:szCs w:val="32"/>
        </w:rPr>
      </w:pPr>
      <w:r>
        <w:rPr>
          <w:rFonts w:ascii="黑体" w:eastAsia="黑体" w:hAnsi="黑体"/>
          <w:sz w:val="32"/>
          <w:szCs w:val="32"/>
        </w:rPr>
        <w:t>多项选择题</w:t>
      </w:r>
      <w:r>
        <w:rPr>
          <w:rFonts w:ascii="楷体" w:eastAsia="楷体" w:hAnsi="楷体" w:hint="eastAsia"/>
          <w:sz w:val="32"/>
          <w:szCs w:val="32"/>
        </w:rPr>
        <w:t>（共30题，每题1分）</w:t>
      </w:r>
    </w:p>
    <w:p w:rsidR="001F2877" w:rsidRDefault="006C16E5" w:rsidP="002D2558">
      <w:pPr>
        <w:spacing w:line="600" w:lineRule="exact"/>
        <w:ind w:firstLine="0"/>
        <w:rPr>
          <w:rFonts w:ascii="仿宋" w:eastAsia="仿宋" w:hAnsi="仿宋"/>
          <w:sz w:val="32"/>
        </w:rPr>
      </w:pPr>
      <w:r>
        <w:rPr>
          <w:rFonts w:ascii="仿宋" w:eastAsia="仿宋" w:hAnsi="仿宋" w:hint="eastAsia"/>
          <w:sz w:val="32"/>
        </w:rPr>
        <w:t xml:space="preserve">  1.党章提出要建设“三型”政党，即建设</w:t>
      </w:r>
      <w:r>
        <w:rPr>
          <w:rFonts w:ascii="仿宋" w:eastAsia="仿宋" w:hAnsi="仿宋" w:hint="eastAsia"/>
          <w:sz w:val="32"/>
          <w:szCs w:val="32"/>
        </w:rPr>
        <w:t>＿＿＿＿</w:t>
      </w:r>
      <w:r>
        <w:rPr>
          <w:rFonts w:ascii="仿宋" w:eastAsia="仿宋" w:hAnsi="仿宋" w:hint="eastAsia"/>
          <w:sz w:val="32"/>
        </w:rPr>
        <w:t>的马克思主义执政党。</w:t>
      </w:r>
      <w:r w:rsidR="00046D28">
        <w:rPr>
          <w:rFonts w:ascii="仿宋" w:eastAsia="仿宋" w:hAnsi="仿宋" w:hint="eastAsia"/>
          <w:sz w:val="32"/>
          <w:szCs w:val="32"/>
        </w:rPr>
        <w:t>（  ）</w:t>
      </w:r>
    </w:p>
    <w:p w:rsidR="001F2877" w:rsidRDefault="006C16E5" w:rsidP="002D2558">
      <w:pPr>
        <w:spacing w:line="600" w:lineRule="exact"/>
        <w:ind w:firstLine="0"/>
        <w:rPr>
          <w:rFonts w:ascii="仿宋" w:eastAsia="仿宋" w:hAnsi="仿宋"/>
          <w:sz w:val="32"/>
        </w:rPr>
      </w:pPr>
      <w:r>
        <w:rPr>
          <w:rFonts w:ascii="仿宋" w:eastAsia="仿宋" w:hAnsi="仿宋" w:hint="eastAsia"/>
          <w:sz w:val="32"/>
        </w:rPr>
        <w:t xml:space="preserve">  A.学习型</w:t>
      </w:r>
    </w:p>
    <w:p w:rsidR="001F2877" w:rsidRDefault="006C16E5" w:rsidP="002D2558">
      <w:pPr>
        <w:spacing w:line="600" w:lineRule="exact"/>
        <w:ind w:firstLine="0"/>
        <w:rPr>
          <w:rFonts w:ascii="仿宋" w:eastAsia="仿宋" w:hAnsi="仿宋"/>
          <w:sz w:val="32"/>
        </w:rPr>
      </w:pPr>
      <w:r>
        <w:rPr>
          <w:rFonts w:ascii="仿宋" w:eastAsia="仿宋" w:hAnsi="仿宋" w:hint="eastAsia"/>
          <w:sz w:val="32"/>
        </w:rPr>
        <w:t xml:space="preserve">  B.服务型</w:t>
      </w:r>
    </w:p>
    <w:p w:rsidR="001F2877" w:rsidRDefault="006C16E5" w:rsidP="002D2558">
      <w:pPr>
        <w:spacing w:line="600" w:lineRule="exact"/>
        <w:ind w:firstLine="0"/>
        <w:rPr>
          <w:rFonts w:ascii="仿宋" w:eastAsia="仿宋" w:hAnsi="仿宋"/>
          <w:sz w:val="32"/>
        </w:rPr>
      </w:pPr>
      <w:r>
        <w:rPr>
          <w:rFonts w:ascii="仿宋" w:eastAsia="仿宋" w:hAnsi="仿宋" w:hint="eastAsia"/>
          <w:sz w:val="32"/>
        </w:rPr>
        <w:t xml:space="preserve">  C.创新型</w:t>
      </w:r>
    </w:p>
    <w:p w:rsidR="00B85E13" w:rsidRDefault="006C16E5" w:rsidP="002D2558">
      <w:pPr>
        <w:spacing w:line="600" w:lineRule="exact"/>
        <w:ind w:firstLine="0"/>
        <w:rPr>
          <w:rFonts w:ascii="仿宋" w:eastAsia="仿宋" w:hAnsi="仿宋"/>
          <w:sz w:val="32"/>
        </w:rPr>
      </w:pPr>
      <w:r>
        <w:rPr>
          <w:rFonts w:ascii="仿宋" w:eastAsia="仿宋" w:hAnsi="仿宋" w:hint="eastAsia"/>
          <w:sz w:val="32"/>
        </w:rPr>
        <w:t xml:space="preserve">  D.战斗型 </w:t>
      </w:r>
    </w:p>
    <w:p w:rsidR="001F2877" w:rsidRDefault="006C16E5" w:rsidP="002D2558">
      <w:pPr>
        <w:spacing w:line="600" w:lineRule="exact"/>
        <w:ind w:firstLine="0"/>
        <w:rPr>
          <w:rFonts w:ascii="仿宋" w:eastAsia="仿宋" w:hAnsi="仿宋"/>
          <w:sz w:val="32"/>
        </w:rPr>
      </w:pPr>
      <w:r>
        <w:rPr>
          <w:rFonts w:ascii="仿宋" w:eastAsia="仿宋" w:hAnsi="仿宋" w:hint="eastAsia"/>
          <w:sz w:val="32"/>
        </w:rPr>
        <w:t xml:space="preserve">  2.党的领导主要是</w:t>
      </w:r>
      <w:r>
        <w:rPr>
          <w:rFonts w:ascii="仿宋" w:eastAsia="仿宋" w:hAnsi="仿宋" w:hint="eastAsia"/>
          <w:sz w:val="32"/>
          <w:szCs w:val="32"/>
        </w:rPr>
        <w:t>＿＿＿＿</w:t>
      </w:r>
      <w:r>
        <w:rPr>
          <w:rFonts w:ascii="仿宋" w:eastAsia="仿宋" w:hAnsi="仿宋" w:hint="eastAsia"/>
          <w:sz w:val="32"/>
        </w:rPr>
        <w:t>的领导。</w:t>
      </w:r>
      <w:r w:rsidR="00046D28">
        <w:rPr>
          <w:rFonts w:ascii="仿宋" w:eastAsia="仿宋" w:hAnsi="仿宋" w:hint="eastAsia"/>
          <w:sz w:val="32"/>
          <w:szCs w:val="32"/>
        </w:rPr>
        <w:t>（  ）</w:t>
      </w:r>
    </w:p>
    <w:p w:rsidR="001F2877" w:rsidRDefault="006C16E5" w:rsidP="002D2558">
      <w:pPr>
        <w:spacing w:line="600" w:lineRule="exact"/>
        <w:ind w:firstLine="0"/>
        <w:rPr>
          <w:rFonts w:ascii="仿宋" w:eastAsia="仿宋" w:hAnsi="仿宋"/>
          <w:sz w:val="32"/>
        </w:rPr>
      </w:pPr>
      <w:r>
        <w:rPr>
          <w:rFonts w:ascii="仿宋" w:eastAsia="仿宋" w:hAnsi="仿宋" w:hint="eastAsia"/>
          <w:sz w:val="32"/>
        </w:rPr>
        <w:t xml:space="preserve">  A.政治</w:t>
      </w:r>
    </w:p>
    <w:p w:rsidR="001F2877" w:rsidRDefault="006C16E5" w:rsidP="002D2558">
      <w:pPr>
        <w:spacing w:line="600" w:lineRule="exact"/>
        <w:ind w:firstLine="0"/>
        <w:rPr>
          <w:rFonts w:ascii="仿宋" w:eastAsia="仿宋" w:hAnsi="仿宋"/>
          <w:sz w:val="32"/>
        </w:rPr>
      </w:pPr>
      <w:r>
        <w:rPr>
          <w:rFonts w:ascii="仿宋" w:eastAsia="仿宋" w:hAnsi="仿宋" w:hint="eastAsia"/>
          <w:sz w:val="32"/>
        </w:rPr>
        <w:t xml:space="preserve">  B.思想</w:t>
      </w:r>
    </w:p>
    <w:p w:rsidR="001F2877" w:rsidRDefault="006C16E5" w:rsidP="002D2558">
      <w:pPr>
        <w:spacing w:line="600" w:lineRule="exact"/>
        <w:ind w:firstLine="0"/>
        <w:rPr>
          <w:rFonts w:ascii="仿宋" w:eastAsia="仿宋" w:hAnsi="仿宋"/>
          <w:sz w:val="32"/>
        </w:rPr>
      </w:pPr>
      <w:r>
        <w:rPr>
          <w:rFonts w:ascii="仿宋" w:eastAsia="仿宋" w:hAnsi="仿宋" w:hint="eastAsia"/>
          <w:sz w:val="32"/>
        </w:rPr>
        <w:t xml:space="preserve">  C.组织</w:t>
      </w:r>
    </w:p>
    <w:p w:rsidR="00B85E13" w:rsidRDefault="006C16E5" w:rsidP="002D2558">
      <w:pPr>
        <w:spacing w:line="600" w:lineRule="exact"/>
        <w:ind w:firstLine="0"/>
        <w:rPr>
          <w:rFonts w:ascii="仿宋" w:eastAsia="仿宋" w:hAnsi="仿宋"/>
          <w:sz w:val="32"/>
        </w:rPr>
      </w:pPr>
      <w:r>
        <w:rPr>
          <w:rFonts w:ascii="仿宋" w:eastAsia="仿宋" w:hAnsi="仿宋" w:hint="eastAsia"/>
          <w:sz w:val="32"/>
        </w:rPr>
        <w:t xml:space="preserve">  D.干部</w:t>
      </w:r>
    </w:p>
    <w:p w:rsidR="001F2877" w:rsidRDefault="002D2558" w:rsidP="002D2558">
      <w:pPr>
        <w:spacing w:line="600" w:lineRule="exact"/>
        <w:ind w:firstLine="0"/>
        <w:rPr>
          <w:rFonts w:ascii="仿宋" w:eastAsia="仿宋" w:hAnsi="仿宋"/>
          <w:sz w:val="32"/>
          <w:szCs w:val="32"/>
        </w:rPr>
      </w:pPr>
      <w:r>
        <w:rPr>
          <w:rFonts w:ascii="仿宋" w:eastAsia="仿宋" w:hAnsi="仿宋" w:hint="eastAsia"/>
          <w:sz w:val="32"/>
          <w:szCs w:val="32"/>
        </w:rPr>
        <w:t xml:space="preserve">  </w:t>
      </w:r>
      <w:r w:rsidR="006C16E5">
        <w:rPr>
          <w:rFonts w:ascii="仿宋" w:eastAsia="仿宋" w:hAnsi="仿宋" w:hint="eastAsia"/>
          <w:sz w:val="32"/>
          <w:szCs w:val="32"/>
        </w:rPr>
        <w:t>3.党的地方各级代表大会的职权是＿＿＿＿。</w:t>
      </w:r>
      <w:r w:rsidR="00046D28">
        <w:rPr>
          <w:rFonts w:ascii="仿宋" w:eastAsia="仿宋" w:hAnsi="仿宋" w:hint="eastAsia"/>
          <w:sz w:val="32"/>
          <w:szCs w:val="32"/>
        </w:rPr>
        <w:t>（  ）</w:t>
      </w:r>
    </w:p>
    <w:p w:rsidR="001F2877" w:rsidRDefault="006C16E5" w:rsidP="002D2558">
      <w:pPr>
        <w:spacing w:line="600" w:lineRule="exact"/>
        <w:ind w:firstLine="0"/>
        <w:rPr>
          <w:rFonts w:ascii="仿宋" w:eastAsia="仿宋" w:hAnsi="仿宋"/>
          <w:sz w:val="32"/>
        </w:rPr>
      </w:pPr>
      <w:r>
        <w:rPr>
          <w:rFonts w:ascii="仿宋" w:eastAsia="仿宋" w:hAnsi="仿宋" w:hint="eastAsia"/>
          <w:sz w:val="32"/>
        </w:rPr>
        <w:t xml:space="preserve">  A.听取和审查同级委员会的报告</w:t>
      </w:r>
    </w:p>
    <w:p w:rsidR="001F2877" w:rsidRDefault="006C16E5" w:rsidP="002D2558">
      <w:pPr>
        <w:spacing w:line="600" w:lineRule="exact"/>
        <w:ind w:firstLine="0"/>
        <w:rPr>
          <w:rFonts w:ascii="仿宋" w:eastAsia="仿宋" w:hAnsi="仿宋"/>
          <w:sz w:val="32"/>
        </w:rPr>
      </w:pPr>
      <w:r>
        <w:rPr>
          <w:rFonts w:ascii="仿宋" w:eastAsia="仿宋" w:hAnsi="仿宋" w:hint="eastAsia"/>
          <w:sz w:val="32"/>
        </w:rPr>
        <w:t xml:space="preserve">  B.听取和审查同级纪律检查委员会的报告</w:t>
      </w:r>
    </w:p>
    <w:p w:rsidR="001F2877" w:rsidRDefault="006C16E5" w:rsidP="002D2558">
      <w:pPr>
        <w:spacing w:line="600" w:lineRule="exact"/>
        <w:ind w:firstLine="0"/>
        <w:rPr>
          <w:rFonts w:ascii="仿宋" w:eastAsia="仿宋" w:hAnsi="仿宋"/>
          <w:sz w:val="32"/>
        </w:rPr>
      </w:pPr>
      <w:r>
        <w:rPr>
          <w:rFonts w:ascii="仿宋" w:eastAsia="仿宋" w:hAnsi="仿宋" w:hint="eastAsia"/>
          <w:sz w:val="32"/>
        </w:rPr>
        <w:t xml:space="preserve">  C.讨论本地区范围内的重大问题并作出决议</w:t>
      </w:r>
    </w:p>
    <w:p w:rsidR="002D2558" w:rsidRDefault="006C16E5" w:rsidP="002D2558">
      <w:pPr>
        <w:spacing w:line="600" w:lineRule="exact"/>
        <w:ind w:firstLine="0"/>
        <w:rPr>
          <w:rFonts w:ascii="仿宋" w:eastAsia="仿宋" w:hAnsi="仿宋" w:hint="eastAsia"/>
          <w:sz w:val="32"/>
        </w:rPr>
      </w:pPr>
      <w:r>
        <w:rPr>
          <w:rFonts w:ascii="仿宋" w:eastAsia="仿宋" w:hAnsi="仿宋" w:hint="eastAsia"/>
          <w:sz w:val="32"/>
        </w:rPr>
        <w:t xml:space="preserve">  D.选举同级党的委员会，选举同级党的纪律检查委员会</w:t>
      </w:r>
    </w:p>
    <w:p w:rsidR="001F2877" w:rsidRPr="002D2558" w:rsidRDefault="002D2558" w:rsidP="002D2558">
      <w:pPr>
        <w:spacing w:line="600" w:lineRule="exact"/>
        <w:ind w:firstLine="0"/>
        <w:rPr>
          <w:rFonts w:ascii="仿宋" w:eastAsia="仿宋" w:hAnsi="仿宋"/>
          <w:sz w:val="32"/>
        </w:rPr>
      </w:pPr>
      <w:r>
        <w:rPr>
          <w:rFonts w:ascii="仿宋" w:eastAsia="仿宋" w:hAnsi="仿宋" w:hint="eastAsia"/>
          <w:sz w:val="32"/>
        </w:rPr>
        <w:t xml:space="preserve">  </w:t>
      </w:r>
      <w:r w:rsidR="006C16E5">
        <w:rPr>
          <w:rFonts w:ascii="仿宋" w:eastAsia="仿宋" w:hAnsi="仿宋" w:hint="eastAsia"/>
          <w:sz w:val="32"/>
          <w:szCs w:val="32"/>
        </w:rPr>
        <w:t>4</w:t>
      </w:r>
      <w:r w:rsidR="006C16E5">
        <w:rPr>
          <w:rFonts w:ascii="仿宋" w:eastAsia="仿宋" w:hAnsi="仿宋"/>
          <w:sz w:val="32"/>
          <w:szCs w:val="32"/>
        </w:rPr>
        <w:t>.下列</w:t>
      </w:r>
      <w:r w:rsidR="006C16E5">
        <w:rPr>
          <w:rFonts w:ascii="仿宋" w:eastAsia="仿宋" w:hAnsi="仿宋" w:hint="eastAsia"/>
          <w:sz w:val="32"/>
          <w:szCs w:val="32"/>
        </w:rPr>
        <w:t>哪些是党员必须履行的义务</w:t>
      </w:r>
      <w:r w:rsidR="006C16E5">
        <w:rPr>
          <w:rFonts w:ascii="仿宋" w:eastAsia="仿宋" w:hAnsi="仿宋"/>
          <w:sz w:val="32"/>
          <w:szCs w:val="32"/>
        </w:rPr>
        <w:t>_____。</w:t>
      </w:r>
      <w:r w:rsidR="00046D28">
        <w:rPr>
          <w:rFonts w:ascii="仿宋" w:eastAsia="仿宋" w:hAnsi="仿宋" w:hint="eastAsia"/>
          <w:sz w:val="32"/>
          <w:szCs w:val="32"/>
        </w:rPr>
        <w:t>（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认真学习马克思列宁主义、毛泽东思想、邓小平理论、“三</w:t>
      </w:r>
      <w:r>
        <w:rPr>
          <w:rFonts w:ascii="仿宋" w:eastAsia="仿宋" w:hAnsi="仿宋" w:hint="eastAsia"/>
          <w:sz w:val="32"/>
          <w:szCs w:val="32"/>
        </w:rPr>
        <w:lastRenderedPageBreak/>
        <w:t>个代表”重要思想和科学发展观</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B.</w:t>
      </w:r>
      <w:r>
        <w:rPr>
          <w:rFonts w:ascii="仿宋" w:eastAsia="仿宋" w:hAnsi="仿宋" w:hint="eastAsia"/>
          <w:sz w:val="32"/>
          <w:szCs w:val="32"/>
        </w:rPr>
        <w:t>贯彻执行党的基本路线和各项方针、政策</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C.</w:t>
      </w:r>
      <w:r>
        <w:rPr>
          <w:rFonts w:ascii="仿宋" w:eastAsia="仿宋" w:hAnsi="仿宋" w:hint="eastAsia"/>
          <w:sz w:val="32"/>
          <w:szCs w:val="32"/>
        </w:rPr>
        <w:t>自觉遵守党的纪律，模范遵守国家的法律法规</w:t>
      </w:r>
    </w:p>
    <w:p w:rsidR="00B85E13"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D.</w:t>
      </w:r>
      <w:r>
        <w:rPr>
          <w:rFonts w:ascii="仿宋" w:eastAsia="仿宋" w:hAnsi="仿宋" w:hint="eastAsia"/>
          <w:sz w:val="32"/>
          <w:szCs w:val="32"/>
        </w:rPr>
        <w:t>勇于揭露和纠正工作中的缺点、错误，坚决同腐败现象作斗争</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.下列哪些是党员享有的权利：______</w:t>
      </w:r>
      <w:r w:rsidR="00046D28">
        <w:rPr>
          <w:rFonts w:ascii="仿宋" w:eastAsia="仿宋" w:hAnsi="仿宋" w:hint="eastAsia"/>
          <w:sz w:val="32"/>
          <w:szCs w:val="32"/>
        </w:rPr>
        <w:t>（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制定党内法规制度</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B.参加党的有关会议，阅读党的有关文件，接受党的教育和培训</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C.在党的会议上和党报党刊上，参加关于党的政策问题的讨论</w:t>
      </w:r>
    </w:p>
    <w:p w:rsidR="00B85E13"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D.对党的工作提出建议和倡议</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.当党员对党的决议和政策有不同意见时，下列说法不正确的</w:t>
      </w:r>
      <w:r>
        <w:rPr>
          <w:rFonts w:ascii="仿宋" w:eastAsia="仿宋" w:hAnsi="仿宋" w:hint="eastAsia"/>
          <w:sz w:val="32"/>
          <w:szCs w:val="32"/>
        </w:rPr>
        <w:t>有</w:t>
      </w:r>
      <w:r>
        <w:rPr>
          <w:rFonts w:ascii="仿宋" w:eastAsia="仿宋" w:hAnsi="仿宋"/>
          <w:sz w:val="32"/>
          <w:szCs w:val="32"/>
        </w:rPr>
        <w:t>_____。</w:t>
      </w:r>
      <w:r w:rsidR="00046D28">
        <w:rPr>
          <w:rFonts w:ascii="仿宋" w:eastAsia="仿宋" w:hAnsi="仿宋" w:hint="eastAsia"/>
          <w:sz w:val="32"/>
          <w:szCs w:val="32"/>
        </w:rPr>
        <w:t>（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A.可以不执行党的决议和政策</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B.在坚决执行的前提下，可以声明保留，并且可以把自己的意见向党的上级组织直至中央提出</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C.必须坚决执行，不可以声明保留</w:t>
      </w:r>
      <w:r>
        <w:rPr>
          <w:rFonts w:ascii="仿宋" w:eastAsia="仿宋" w:hAnsi="仿宋" w:hint="eastAsia"/>
          <w:sz w:val="32"/>
          <w:szCs w:val="32"/>
        </w:rPr>
        <w:t>意见</w:t>
      </w:r>
      <w:r>
        <w:rPr>
          <w:rFonts w:ascii="仿宋" w:eastAsia="仿宋" w:hAnsi="仿宋"/>
          <w:sz w:val="32"/>
          <w:szCs w:val="32"/>
        </w:rPr>
        <w:t>，也不允许向上级组织提出</w:t>
      </w:r>
    </w:p>
    <w:p w:rsidR="00B85E13"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D.在不执行的同时,向上级组织提出</w:t>
      </w:r>
      <w:r>
        <w:rPr>
          <w:rFonts w:ascii="仿宋" w:eastAsia="仿宋" w:hAnsi="仿宋" w:hint="eastAsia"/>
          <w:sz w:val="32"/>
          <w:szCs w:val="32"/>
        </w:rPr>
        <w:t>不同意见</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党按照_____的原则选拔干部。</w:t>
      </w:r>
      <w:r w:rsidR="00046D28">
        <w:rPr>
          <w:rFonts w:ascii="仿宋" w:eastAsia="仿宋" w:hAnsi="仿宋" w:hint="eastAsia"/>
          <w:sz w:val="32"/>
          <w:szCs w:val="32"/>
        </w:rPr>
        <w:t>（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A.政绩突出</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B.德才兼备</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C</w:t>
      </w:r>
      <w:r>
        <w:rPr>
          <w:rFonts w:ascii="仿宋" w:eastAsia="仿宋" w:hAnsi="仿宋" w:hint="eastAsia"/>
          <w:sz w:val="32"/>
          <w:szCs w:val="32"/>
        </w:rPr>
        <w:t>.</w:t>
      </w:r>
      <w:r>
        <w:rPr>
          <w:rFonts w:ascii="仿宋" w:eastAsia="仿宋" w:hAnsi="仿宋"/>
          <w:sz w:val="32"/>
          <w:szCs w:val="32"/>
        </w:rPr>
        <w:t>政治性强</w:t>
      </w:r>
    </w:p>
    <w:p w:rsidR="00B85E13"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lastRenderedPageBreak/>
        <w:t>D.以德为先</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.党的民主集中制的基本原则之一是“四个服从”，是指_____</w:t>
      </w:r>
      <w:r>
        <w:rPr>
          <w:rFonts w:ascii="仿宋" w:eastAsia="仿宋" w:hAnsi="仿宋" w:hint="eastAsia"/>
          <w:sz w:val="32"/>
          <w:szCs w:val="32"/>
        </w:rPr>
        <w:t xml:space="preserve"> 。</w:t>
      </w:r>
      <w:r w:rsidR="00046D28">
        <w:rPr>
          <w:rFonts w:ascii="仿宋" w:eastAsia="仿宋" w:hAnsi="仿宋" w:hint="eastAsia"/>
          <w:sz w:val="32"/>
          <w:szCs w:val="32"/>
        </w:rPr>
        <w:t>（  ）</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A.党员个人服从党的组织</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B.少数服从多数</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C.下级组织服从上级组织</w:t>
      </w:r>
    </w:p>
    <w:p w:rsidR="001F2877"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D.普通党员服从党组织书记</w:t>
      </w:r>
    </w:p>
    <w:p w:rsidR="00B85E13" w:rsidRDefault="006C16E5" w:rsidP="002D2558">
      <w:pPr>
        <w:widowControl w:val="0"/>
        <w:snapToGrid w:val="0"/>
        <w:spacing w:line="600" w:lineRule="exact"/>
        <w:ind w:firstLine="589"/>
        <w:rPr>
          <w:rFonts w:ascii="仿宋" w:eastAsia="仿宋" w:hAnsi="仿宋"/>
          <w:sz w:val="32"/>
          <w:szCs w:val="32"/>
        </w:rPr>
      </w:pPr>
      <w:r>
        <w:rPr>
          <w:rFonts w:ascii="仿宋" w:eastAsia="仿宋" w:hAnsi="仿宋"/>
          <w:sz w:val="32"/>
          <w:szCs w:val="32"/>
        </w:rPr>
        <w:t>E.全党各个组织和全体党员服从党的全国代表大会和中央委员会</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9.在长期实践中，我们党坚持把开展严肃认真的党内政治生活作为党的建设重要任务来抓，形成了以＿＿＿＿ 等为主要内容的党内政治生活基本规范。</w:t>
      </w:r>
      <w:r w:rsidR="00046D28">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A.实事求是</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B.理论联系实际</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C.密切联系群众</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D.批评和自我批评</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E.民主集中制</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F.严明党的纪律</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10.新形势下加强和规范党内政治生活，必须以党章为根本遵循，坚持党的政治路线、思想路线、组织路线、群众路线，＿＿＿＿ ，努力在全党形成又有集中又有民主、又有纪律又有自由、又有统一意志又有个人心情舒畅生动活泼的政治局面。</w:t>
      </w:r>
      <w:r w:rsidR="00046D28">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A.着力增强党内政治生活的政治性、时代性、原则性、战斗性</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B.着力增强党自我净化、自我完善、自我革新、自我提高能力</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C.着力提高党的领导水平和执政水平、增强拒腐防变和抵御风险能力</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D.着力维护党中央权威、保证党的团结统一、保持党的先进性和纯洁性</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11.＿＿＿＿ 和＿＿＿＿ ，是中国共产党人的精神支柱和政治灵魂，是保持党的团结统一的思想基础。</w:t>
      </w:r>
      <w:r w:rsidR="00046D28">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A.共产主义远大理想</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B.中国特色社会主义共同理想</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C.全心全意为人民服务的根本宗旨</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D.艰苦奋斗的优良作风</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12.坚持党的领导，首先是坚持党中央的集中统一领导。一个国家、一个政党，领导核心至关重要。全党必须牢固树立＿＿＿＿ ，自觉在思想上政治上行动上同党中央保持高度一致。</w:t>
      </w:r>
      <w:r w:rsidR="00046D28">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A.政治意识</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B.大局意识</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C.核心意识</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D.看齐意识</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13.各级党委应当支持和保证同级＿＿＿＿等对国家机关及公职人员依法进行监督，人民政协依章程进行民主监督，审计机关依法进行审计监督。</w:t>
      </w:r>
      <w:r w:rsidR="00046D28">
        <w:rPr>
          <w:rFonts w:ascii="仿宋" w:eastAsia="仿宋" w:hAnsi="仿宋" w:hint="eastAsia"/>
          <w:sz w:val="32"/>
          <w:szCs w:val="32"/>
        </w:rPr>
        <w:t>（  ）</w:t>
      </w:r>
    </w:p>
    <w:p w:rsidR="001F2877" w:rsidRDefault="006C16E5" w:rsidP="002D2558">
      <w:pPr>
        <w:numPr>
          <w:ilvl w:val="0"/>
          <w:numId w:val="13"/>
        </w:numPr>
        <w:spacing w:line="600" w:lineRule="exact"/>
        <w:ind w:left="0" w:firstLineChars="200" w:firstLine="640"/>
        <w:rPr>
          <w:rFonts w:ascii="仿宋" w:eastAsia="仿宋" w:hAnsi="仿宋"/>
          <w:sz w:val="32"/>
          <w:szCs w:val="32"/>
        </w:rPr>
      </w:pPr>
      <w:r>
        <w:rPr>
          <w:rFonts w:ascii="仿宋" w:eastAsia="仿宋" w:hAnsi="仿宋" w:hint="eastAsia"/>
          <w:sz w:val="32"/>
          <w:szCs w:val="32"/>
        </w:rPr>
        <w:t>人大</w:t>
      </w:r>
    </w:p>
    <w:p w:rsidR="001F2877" w:rsidRDefault="006C16E5" w:rsidP="002D2558">
      <w:pPr>
        <w:numPr>
          <w:ilvl w:val="0"/>
          <w:numId w:val="13"/>
        </w:numPr>
        <w:spacing w:line="600" w:lineRule="exact"/>
        <w:ind w:left="0" w:firstLineChars="200" w:firstLine="640"/>
        <w:rPr>
          <w:rFonts w:ascii="仿宋" w:eastAsia="仿宋" w:hAnsi="仿宋"/>
          <w:sz w:val="32"/>
          <w:szCs w:val="32"/>
        </w:rPr>
      </w:pPr>
      <w:r>
        <w:rPr>
          <w:rFonts w:ascii="仿宋" w:eastAsia="仿宋" w:hAnsi="仿宋" w:hint="eastAsia"/>
          <w:sz w:val="32"/>
          <w:szCs w:val="32"/>
        </w:rPr>
        <w:t>政府</w:t>
      </w:r>
    </w:p>
    <w:p w:rsidR="001F2877" w:rsidRDefault="006C16E5" w:rsidP="002D2558">
      <w:pPr>
        <w:numPr>
          <w:ilvl w:val="0"/>
          <w:numId w:val="13"/>
        </w:numPr>
        <w:spacing w:line="600" w:lineRule="exact"/>
        <w:ind w:left="0" w:firstLineChars="200" w:firstLine="640"/>
        <w:rPr>
          <w:rFonts w:ascii="仿宋" w:eastAsia="仿宋" w:hAnsi="仿宋"/>
          <w:sz w:val="32"/>
          <w:szCs w:val="32"/>
        </w:rPr>
      </w:pPr>
      <w:r>
        <w:rPr>
          <w:rFonts w:ascii="仿宋" w:eastAsia="仿宋" w:hAnsi="仿宋" w:hint="eastAsia"/>
          <w:sz w:val="32"/>
          <w:szCs w:val="32"/>
        </w:rPr>
        <w:t>监察机关</w:t>
      </w:r>
    </w:p>
    <w:p w:rsidR="00B85E13" w:rsidRDefault="006C16E5" w:rsidP="002D2558">
      <w:pPr>
        <w:numPr>
          <w:ilvl w:val="0"/>
          <w:numId w:val="13"/>
        </w:numPr>
        <w:spacing w:line="600" w:lineRule="exact"/>
        <w:ind w:left="0" w:firstLineChars="200" w:firstLine="640"/>
        <w:rPr>
          <w:rFonts w:ascii="仿宋" w:eastAsia="仿宋" w:hAnsi="仿宋"/>
          <w:sz w:val="32"/>
          <w:szCs w:val="32"/>
        </w:rPr>
      </w:pPr>
      <w:r>
        <w:rPr>
          <w:rFonts w:ascii="仿宋" w:eastAsia="仿宋" w:hAnsi="仿宋" w:hint="eastAsia"/>
          <w:sz w:val="32"/>
          <w:szCs w:val="32"/>
        </w:rPr>
        <w:t>司法机关</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14.</w:t>
      </w:r>
      <w:r>
        <w:rPr>
          <w:rFonts w:hint="eastAsia"/>
          <w:sz w:val="32"/>
          <w:szCs w:val="32"/>
        </w:rPr>
        <w:t xml:space="preserve"> </w:t>
      </w:r>
      <w:r>
        <w:rPr>
          <w:rFonts w:ascii="仿宋" w:eastAsia="仿宋" w:hAnsi="仿宋" w:hint="eastAsia"/>
          <w:sz w:val="32"/>
          <w:szCs w:val="32"/>
        </w:rPr>
        <w:t>对党的决议和政策如有不同意见，在坚决执行的前提下，可以声明保留，并且可以把自己的意见向党的上级组织直至中央提出，这是党员的权利。但＿＿＿＿ 。</w:t>
      </w:r>
      <w:r w:rsidR="00046D28">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A.不准公开发表违背党中央决定的言论</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B.不准泄露党和国家秘密</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C.不准参与非法组织和非法活动</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D.不准制造、传播政治谣言及丑化党和国家形象的言论</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15.严肃党的政治纪律，要求党员＿＿＿＿ 。 </w:t>
      </w:r>
      <w:r w:rsidR="00046D28">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A.不准搞封建迷信</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B.不准信仰宗教</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C.不准参与邪。</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D.不准纵容和支持宗教极端势力、民族分裂势力、暴力恐怖势力及其活动</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16.必须尊重党员主体地位、保障党员民主权利，落实党员＿＿＿＿ ，保障全体党员平等享有党章规定的党员权利、履行党章规定的党员义务。</w:t>
      </w:r>
      <w:r w:rsidR="00046D28">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A.知情权</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B.参与权</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C.劳动权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D.监督权</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E.选举权</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17.坚持“三会一课”制度。党员必须参加＿＿＿＿ ，党支部要定期召开支部委员会会议。</w:t>
      </w:r>
      <w:r w:rsidR="00046D28">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A.党员大会</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B.中心组学习（扩大）会</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C.上党课</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D.党小组会</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18.《关于新形势下党内政治生活的若干准则》明确规定，选拔任用干部必须＿＿＿＿ ，把公道正派作为干部工作核心理念贯穿选人用人全过程，做到公道对待干部、公平评价干部、公正使用干部。</w:t>
      </w:r>
      <w:r w:rsidR="00046D28">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A.坚持党章规定的干部条件</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B.坚持德才兼备、以德为先</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C.坚持五湖四海、任人唯贤</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D.坚持信念坚定、为民服务、勤政务实、敢于担当、清正廉洁的好干部标准</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19.领导干部特别是高级干部必须注重家庭、家教、家风，教育管理好亲属和身边工作人员。应做到＿＿＿＿。</w:t>
      </w:r>
      <w:r w:rsidR="00046D28">
        <w:rPr>
          <w:rFonts w:ascii="仿宋" w:eastAsia="仿宋" w:hAnsi="仿宋" w:hint="eastAsia"/>
          <w:sz w:val="32"/>
          <w:szCs w:val="32"/>
        </w:rPr>
        <w:t>（  ）</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A.严格执行领导干部个人有关事项报告制度，进一步规范领导干部配偶子女从业行为</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B.禁止利用职权或影响力为家属亲友谋求特殊照顾</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C.禁止领导干部家属亲友插手领导干部职权范围内的工作、插手人事安排</w:t>
      </w:r>
    </w:p>
    <w:p w:rsidR="00B85E13"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D.各级领导班子和领导干部对来自领导干部家属亲友的违规干预行为要坚决抵制，并将有关情况报告党组织</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20.党内监督的任务是确保党章党规党纪在全党有效执行，维护党的团结统一，重点解决＿＿＿＿问题，保证党的组织充分履行职能、发挥核心作用，保证全体党员发挥先锋模范作用，保证党的领导干部忠诚干净担当。</w:t>
      </w:r>
      <w:r w:rsidR="00046D28">
        <w:rPr>
          <w:rFonts w:ascii="仿宋" w:eastAsia="仿宋" w:hAnsi="仿宋" w:hint="eastAsia"/>
          <w:sz w:val="32"/>
          <w:szCs w:val="32"/>
        </w:rPr>
        <w:t>（  ）</w:t>
      </w:r>
    </w:p>
    <w:p w:rsidR="001F2877" w:rsidRDefault="006C16E5" w:rsidP="002D2558">
      <w:pPr>
        <w:numPr>
          <w:ilvl w:val="0"/>
          <w:numId w:val="14"/>
        </w:numPr>
        <w:spacing w:line="600" w:lineRule="exact"/>
        <w:ind w:left="0" w:firstLineChars="200" w:firstLine="640"/>
        <w:rPr>
          <w:rFonts w:ascii="仿宋" w:eastAsia="仿宋" w:hAnsi="仿宋"/>
          <w:sz w:val="32"/>
          <w:szCs w:val="32"/>
        </w:rPr>
      </w:pPr>
      <w:r>
        <w:rPr>
          <w:rFonts w:ascii="仿宋" w:eastAsia="仿宋" w:hAnsi="仿宋" w:hint="eastAsia"/>
          <w:sz w:val="32"/>
          <w:szCs w:val="32"/>
        </w:rPr>
        <w:t>党的领导弱化、党的建设缺失</w:t>
      </w:r>
    </w:p>
    <w:p w:rsidR="001F2877" w:rsidRDefault="006C16E5" w:rsidP="002D2558">
      <w:pPr>
        <w:numPr>
          <w:ilvl w:val="0"/>
          <w:numId w:val="14"/>
        </w:numPr>
        <w:spacing w:line="600" w:lineRule="exact"/>
        <w:ind w:left="0" w:firstLineChars="200" w:firstLine="640"/>
        <w:rPr>
          <w:rFonts w:ascii="仿宋" w:eastAsia="仿宋" w:hAnsi="仿宋"/>
          <w:sz w:val="32"/>
          <w:szCs w:val="32"/>
        </w:rPr>
      </w:pPr>
      <w:r>
        <w:rPr>
          <w:rFonts w:ascii="仿宋" w:eastAsia="仿宋" w:hAnsi="仿宋" w:hint="eastAsia"/>
          <w:sz w:val="32"/>
          <w:szCs w:val="32"/>
        </w:rPr>
        <w:t>全面从严治党不力</w:t>
      </w:r>
    </w:p>
    <w:p w:rsidR="001F2877" w:rsidRDefault="006C16E5" w:rsidP="002D2558">
      <w:pPr>
        <w:numPr>
          <w:ilvl w:val="0"/>
          <w:numId w:val="14"/>
        </w:numPr>
        <w:spacing w:line="600" w:lineRule="exact"/>
        <w:ind w:left="0" w:firstLineChars="200" w:firstLine="640"/>
        <w:rPr>
          <w:rFonts w:ascii="仿宋" w:eastAsia="仿宋" w:hAnsi="仿宋"/>
          <w:sz w:val="32"/>
          <w:szCs w:val="32"/>
        </w:rPr>
      </w:pPr>
      <w:r>
        <w:rPr>
          <w:rFonts w:ascii="仿宋" w:eastAsia="仿宋" w:hAnsi="仿宋" w:hint="eastAsia"/>
          <w:sz w:val="32"/>
          <w:szCs w:val="32"/>
        </w:rPr>
        <w:t>党的观念淡漠、组织涣散、纪律松弛</w:t>
      </w:r>
    </w:p>
    <w:p w:rsidR="001F2877" w:rsidRDefault="006C16E5" w:rsidP="002D2558">
      <w:pPr>
        <w:numPr>
          <w:ilvl w:val="0"/>
          <w:numId w:val="14"/>
        </w:numPr>
        <w:spacing w:line="600" w:lineRule="exact"/>
        <w:ind w:left="0" w:firstLineChars="200" w:firstLine="640"/>
        <w:rPr>
          <w:rFonts w:ascii="仿宋" w:eastAsia="仿宋" w:hAnsi="仿宋"/>
          <w:sz w:val="32"/>
          <w:szCs w:val="32"/>
        </w:rPr>
      </w:pPr>
      <w:r>
        <w:rPr>
          <w:rFonts w:ascii="仿宋" w:eastAsia="仿宋" w:hAnsi="仿宋" w:hint="eastAsia"/>
          <w:sz w:val="32"/>
          <w:szCs w:val="32"/>
        </w:rPr>
        <w:t>管党治党宽松软</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21.党内监督的重点对象是＿＿＿＿。</w:t>
      </w:r>
      <w:r w:rsidR="00046D28">
        <w:rPr>
          <w:rFonts w:ascii="仿宋" w:eastAsia="仿宋" w:hAnsi="仿宋" w:hint="eastAsia"/>
          <w:sz w:val="32"/>
          <w:szCs w:val="32"/>
        </w:rPr>
        <w:t>（  ）</w:t>
      </w:r>
    </w:p>
    <w:p w:rsidR="001F2877" w:rsidRDefault="006C16E5" w:rsidP="002D2558">
      <w:pPr>
        <w:numPr>
          <w:ilvl w:val="0"/>
          <w:numId w:val="15"/>
        </w:numPr>
        <w:spacing w:line="600" w:lineRule="exact"/>
        <w:ind w:left="0" w:firstLineChars="200" w:firstLine="640"/>
        <w:rPr>
          <w:rFonts w:ascii="仿宋" w:eastAsia="仿宋" w:hAnsi="仿宋"/>
          <w:sz w:val="32"/>
          <w:szCs w:val="32"/>
        </w:rPr>
      </w:pPr>
      <w:r>
        <w:rPr>
          <w:rFonts w:ascii="仿宋" w:eastAsia="仿宋" w:hAnsi="仿宋" w:hint="eastAsia"/>
          <w:sz w:val="32"/>
          <w:szCs w:val="32"/>
        </w:rPr>
        <w:t>党的领导机关</w:t>
      </w:r>
    </w:p>
    <w:p w:rsidR="001F2877" w:rsidRDefault="006C16E5" w:rsidP="002D2558">
      <w:pPr>
        <w:numPr>
          <w:ilvl w:val="0"/>
          <w:numId w:val="15"/>
        </w:numPr>
        <w:spacing w:line="600" w:lineRule="exact"/>
        <w:ind w:left="0" w:firstLineChars="200" w:firstLine="640"/>
        <w:rPr>
          <w:rFonts w:ascii="仿宋" w:eastAsia="仿宋" w:hAnsi="仿宋"/>
          <w:sz w:val="32"/>
          <w:szCs w:val="32"/>
        </w:rPr>
      </w:pPr>
      <w:r>
        <w:rPr>
          <w:rFonts w:ascii="仿宋" w:eastAsia="仿宋" w:hAnsi="仿宋" w:hint="eastAsia"/>
          <w:sz w:val="32"/>
          <w:szCs w:val="32"/>
        </w:rPr>
        <w:t>领导干部</w:t>
      </w:r>
    </w:p>
    <w:p w:rsidR="001F2877" w:rsidRDefault="006C16E5" w:rsidP="002D2558">
      <w:pPr>
        <w:numPr>
          <w:ilvl w:val="0"/>
          <w:numId w:val="15"/>
        </w:numPr>
        <w:spacing w:line="600" w:lineRule="exact"/>
        <w:ind w:left="0" w:firstLineChars="200" w:firstLine="640"/>
        <w:rPr>
          <w:rFonts w:ascii="仿宋" w:eastAsia="仿宋" w:hAnsi="仿宋"/>
          <w:sz w:val="32"/>
          <w:szCs w:val="32"/>
        </w:rPr>
      </w:pPr>
      <w:r>
        <w:rPr>
          <w:rFonts w:ascii="仿宋" w:eastAsia="仿宋" w:hAnsi="仿宋" w:hint="eastAsia"/>
          <w:sz w:val="32"/>
          <w:szCs w:val="32"/>
        </w:rPr>
        <w:t>特别是主要领导干部</w:t>
      </w:r>
    </w:p>
    <w:p w:rsidR="00B85E13" w:rsidRDefault="006C16E5" w:rsidP="002D2558">
      <w:pPr>
        <w:numPr>
          <w:ilvl w:val="0"/>
          <w:numId w:val="15"/>
        </w:numPr>
        <w:spacing w:line="600" w:lineRule="exact"/>
        <w:ind w:left="0" w:firstLineChars="200" w:firstLine="640"/>
        <w:rPr>
          <w:rFonts w:ascii="仿宋" w:eastAsia="仿宋" w:hAnsi="仿宋"/>
          <w:sz w:val="32"/>
          <w:szCs w:val="32"/>
        </w:rPr>
      </w:pPr>
      <w:r>
        <w:rPr>
          <w:rFonts w:ascii="仿宋" w:eastAsia="仿宋" w:hAnsi="仿宋" w:hint="eastAsia"/>
          <w:sz w:val="32"/>
          <w:szCs w:val="32"/>
        </w:rPr>
        <w:t>一般干部</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22.下列属于党内监督的主要内容的有＿＿＿＿。</w:t>
      </w:r>
      <w:r w:rsidR="00046D28">
        <w:rPr>
          <w:rFonts w:ascii="仿宋" w:eastAsia="仿宋" w:hAnsi="仿宋" w:hint="eastAsia"/>
          <w:sz w:val="32"/>
          <w:szCs w:val="32"/>
        </w:rPr>
        <w:t>（  ）</w:t>
      </w:r>
    </w:p>
    <w:p w:rsidR="001F2877" w:rsidRDefault="006C16E5" w:rsidP="002D2558">
      <w:pPr>
        <w:numPr>
          <w:ilvl w:val="0"/>
          <w:numId w:val="16"/>
        </w:numPr>
        <w:spacing w:line="600" w:lineRule="exact"/>
        <w:ind w:left="0" w:firstLineChars="200" w:firstLine="640"/>
        <w:rPr>
          <w:rFonts w:ascii="仿宋" w:eastAsia="仿宋" w:hAnsi="仿宋"/>
          <w:sz w:val="32"/>
          <w:szCs w:val="32"/>
        </w:rPr>
      </w:pPr>
      <w:r>
        <w:rPr>
          <w:rFonts w:ascii="仿宋" w:eastAsia="仿宋" w:hAnsi="仿宋" w:hint="eastAsia"/>
          <w:sz w:val="32"/>
          <w:szCs w:val="32"/>
        </w:rPr>
        <w:t>遵守党章党规，坚定理想信念，践行党的宗旨，模范遵守宪法法律情况</w:t>
      </w:r>
    </w:p>
    <w:p w:rsidR="001F2877" w:rsidRDefault="006C16E5" w:rsidP="002D2558">
      <w:pPr>
        <w:numPr>
          <w:ilvl w:val="0"/>
          <w:numId w:val="16"/>
        </w:numPr>
        <w:spacing w:line="600" w:lineRule="exact"/>
        <w:ind w:left="0" w:firstLineChars="200" w:firstLine="640"/>
        <w:rPr>
          <w:rFonts w:ascii="仿宋" w:eastAsia="仿宋" w:hAnsi="仿宋"/>
          <w:sz w:val="32"/>
          <w:szCs w:val="32"/>
        </w:rPr>
      </w:pPr>
      <w:r>
        <w:rPr>
          <w:rFonts w:ascii="仿宋" w:eastAsia="仿宋" w:hAnsi="仿宋" w:hint="eastAsia"/>
          <w:sz w:val="32"/>
          <w:szCs w:val="32"/>
        </w:rPr>
        <w:lastRenderedPageBreak/>
        <w:t>维护党中央集中统一领导，牢固树立政治意识、大局意识、核心意识、看齐意识，贯彻落实党的理论和路线方针政策，确保全党令行禁止情况</w:t>
      </w:r>
    </w:p>
    <w:p w:rsidR="001F2877" w:rsidRDefault="006C16E5" w:rsidP="002D2558">
      <w:pPr>
        <w:numPr>
          <w:ilvl w:val="0"/>
          <w:numId w:val="16"/>
        </w:numPr>
        <w:spacing w:line="600" w:lineRule="exact"/>
        <w:ind w:left="0" w:firstLineChars="200" w:firstLine="640"/>
        <w:rPr>
          <w:rFonts w:ascii="仿宋" w:eastAsia="仿宋" w:hAnsi="仿宋"/>
          <w:sz w:val="32"/>
          <w:szCs w:val="32"/>
        </w:rPr>
      </w:pPr>
      <w:r>
        <w:rPr>
          <w:rFonts w:ascii="仿宋" w:eastAsia="仿宋" w:hAnsi="仿宋" w:hint="eastAsia"/>
          <w:sz w:val="32"/>
          <w:szCs w:val="32"/>
        </w:rPr>
        <w:t>坚持民主集中制，严肃党内政治生活，贯彻党员个人服从党的组织，少数服从多数，下级组织服从上级组织，全党各个组织和全体党员服从党的全国代表大会和中央委员会原则情况</w:t>
      </w:r>
    </w:p>
    <w:p w:rsidR="001F2877" w:rsidRDefault="006C16E5" w:rsidP="002D2558">
      <w:pPr>
        <w:numPr>
          <w:ilvl w:val="0"/>
          <w:numId w:val="16"/>
        </w:numPr>
        <w:spacing w:line="600" w:lineRule="exact"/>
        <w:ind w:left="0" w:firstLineChars="200" w:firstLine="640"/>
        <w:rPr>
          <w:rFonts w:ascii="仿宋" w:eastAsia="仿宋" w:hAnsi="仿宋"/>
          <w:sz w:val="32"/>
          <w:szCs w:val="32"/>
        </w:rPr>
      </w:pPr>
      <w:r>
        <w:rPr>
          <w:rFonts w:ascii="仿宋" w:eastAsia="仿宋" w:hAnsi="仿宋" w:hint="eastAsia"/>
          <w:sz w:val="32"/>
          <w:szCs w:val="32"/>
        </w:rPr>
        <w:t>落实全面从严治党责任，严明党的纪律特别是政治纪律和政治规矩，推进党风廉政建设和反腐败工作情况</w:t>
      </w:r>
    </w:p>
    <w:p w:rsidR="001F2877" w:rsidRDefault="006C16E5" w:rsidP="002D2558">
      <w:pPr>
        <w:spacing w:line="600" w:lineRule="exact"/>
        <w:ind w:firstLine="0"/>
        <w:rPr>
          <w:rFonts w:ascii="仿宋" w:eastAsia="仿宋" w:hAnsi="仿宋"/>
          <w:sz w:val="32"/>
          <w:szCs w:val="32"/>
        </w:rPr>
      </w:pPr>
      <w:r>
        <w:rPr>
          <w:rFonts w:ascii="仿宋" w:eastAsia="仿宋" w:hAnsi="仿宋" w:hint="eastAsia"/>
          <w:sz w:val="32"/>
          <w:szCs w:val="32"/>
        </w:rPr>
        <w:t xml:space="preserve">   23.党委（党组）在党内监督中负主体责任。党委（党组）履行以下监督职责＿＿＿＿。</w:t>
      </w:r>
      <w:r w:rsidR="00046D28">
        <w:rPr>
          <w:rFonts w:ascii="仿宋" w:eastAsia="仿宋" w:hAnsi="仿宋" w:hint="eastAsia"/>
          <w:sz w:val="32"/>
          <w:szCs w:val="32"/>
        </w:rPr>
        <w:t>（  ）</w:t>
      </w:r>
    </w:p>
    <w:p w:rsidR="001F2877" w:rsidRDefault="006C16E5" w:rsidP="002D2558">
      <w:pPr>
        <w:numPr>
          <w:ilvl w:val="0"/>
          <w:numId w:val="17"/>
        </w:numPr>
        <w:spacing w:line="600" w:lineRule="exact"/>
        <w:ind w:left="0" w:firstLineChars="200" w:firstLine="640"/>
        <w:rPr>
          <w:rFonts w:ascii="仿宋" w:eastAsia="仿宋" w:hAnsi="仿宋"/>
          <w:sz w:val="32"/>
          <w:szCs w:val="32"/>
        </w:rPr>
      </w:pPr>
      <w:r>
        <w:rPr>
          <w:rFonts w:ascii="仿宋" w:eastAsia="仿宋" w:hAnsi="仿宋" w:hint="eastAsia"/>
          <w:sz w:val="32"/>
          <w:szCs w:val="32"/>
        </w:rPr>
        <w:t>领导本地区本部门本单位党内监督工作，组织实施各项监督制度，抓好督促检查</w:t>
      </w:r>
    </w:p>
    <w:p w:rsidR="001F2877" w:rsidRDefault="006C16E5" w:rsidP="002D2558">
      <w:pPr>
        <w:numPr>
          <w:ilvl w:val="0"/>
          <w:numId w:val="17"/>
        </w:numPr>
        <w:spacing w:line="600" w:lineRule="exact"/>
        <w:ind w:left="0" w:firstLineChars="200" w:firstLine="640"/>
        <w:rPr>
          <w:rFonts w:ascii="仿宋" w:eastAsia="仿宋" w:hAnsi="仿宋"/>
          <w:sz w:val="32"/>
          <w:szCs w:val="32"/>
        </w:rPr>
      </w:pPr>
      <w:r>
        <w:rPr>
          <w:rFonts w:ascii="仿宋" w:eastAsia="仿宋" w:hAnsi="仿宋" w:hint="eastAsia"/>
          <w:sz w:val="32"/>
          <w:szCs w:val="32"/>
        </w:rPr>
        <w:t>加强对同级纪委和所辖范围内纪律检查工作的领导，检查其监督执纪问责工作情况</w:t>
      </w:r>
    </w:p>
    <w:p w:rsidR="001F2877" w:rsidRDefault="006C16E5" w:rsidP="002D2558">
      <w:pPr>
        <w:numPr>
          <w:ilvl w:val="0"/>
          <w:numId w:val="17"/>
        </w:numPr>
        <w:spacing w:line="600" w:lineRule="exact"/>
        <w:ind w:left="0" w:firstLineChars="200" w:firstLine="640"/>
        <w:rPr>
          <w:rFonts w:ascii="仿宋" w:eastAsia="仿宋" w:hAnsi="仿宋"/>
          <w:sz w:val="32"/>
          <w:szCs w:val="32"/>
        </w:rPr>
      </w:pPr>
      <w:r>
        <w:rPr>
          <w:rFonts w:ascii="仿宋" w:eastAsia="仿宋" w:hAnsi="仿宋" w:hint="eastAsia"/>
          <w:sz w:val="32"/>
          <w:szCs w:val="32"/>
        </w:rPr>
        <w:t>对党委常委会委员（党组成员）、党委委员，同级纪委、党的工作部门和直接领导的党组织领导班子及其成员进行监督</w:t>
      </w:r>
    </w:p>
    <w:p w:rsidR="00B85E13" w:rsidRDefault="006C16E5" w:rsidP="002D2558">
      <w:pPr>
        <w:numPr>
          <w:ilvl w:val="0"/>
          <w:numId w:val="17"/>
        </w:numPr>
        <w:spacing w:line="600" w:lineRule="exact"/>
        <w:ind w:left="0" w:firstLineChars="200" w:firstLine="640"/>
        <w:rPr>
          <w:rFonts w:ascii="仿宋" w:eastAsia="仿宋" w:hAnsi="仿宋"/>
          <w:sz w:val="32"/>
          <w:szCs w:val="32"/>
        </w:rPr>
      </w:pPr>
      <w:r>
        <w:rPr>
          <w:rFonts w:ascii="仿宋" w:eastAsia="仿宋" w:hAnsi="仿宋" w:hint="eastAsia"/>
          <w:sz w:val="32"/>
          <w:szCs w:val="32"/>
        </w:rPr>
        <w:t>对上级党委、纪委工作提出意见和建议，开展监督</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24.民主生活会重在解决突出问题，领导干部应当在会上把＿＿＿＿说清楚、谈透彻，开展批评和自我批评，提出整改措施，接受组织监督。</w:t>
      </w:r>
      <w:r w:rsidR="00046D28">
        <w:rPr>
          <w:rFonts w:ascii="仿宋" w:eastAsia="仿宋" w:hAnsi="仿宋" w:hint="eastAsia"/>
          <w:sz w:val="32"/>
          <w:szCs w:val="32"/>
        </w:rPr>
        <w:t>（  ）</w:t>
      </w:r>
    </w:p>
    <w:p w:rsidR="001F2877" w:rsidRDefault="006C16E5" w:rsidP="002D2558">
      <w:pPr>
        <w:numPr>
          <w:ilvl w:val="0"/>
          <w:numId w:val="18"/>
        </w:numPr>
        <w:spacing w:line="600" w:lineRule="exact"/>
        <w:ind w:left="0" w:firstLineChars="200" w:firstLine="640"/>
        <w:rPr>
          <w:rFonts w:ascii="仿宋" w:eastAsia="仿宋" w:hAnsi="仿宋"/>
          <w:sz w:val="32"/>
          <w:szCs w:val="32"/>
        </w:rPr>
      </w:pPr>
      <w:r>
        <w:rPr>
          <w:rFonts w:ascii="仿宋" w:eastAsia="仿宋" w:hAnsi="仿宋" w:hint="eastAsia"/>
          <w:sz w:val="32"/>
          <w:szCs w:val="32"/>
        </w:rPr>
        <w:t>群众反映</w:t>
      </w:r>
    </w:p>
    <w:p w:rsidR="001F2877" w:rsidRDefault="006C16E5" w:rsidP="002D2558">
      <w:pPr>
        <w:numPr>
          <w:ilvl w:val="0"/>
          <w:numId w:val="18"/>
        </w:numPr>
        <w:spacing w:line="600" w:lineRule="exact"/>
        <w:ind w:left="0" w:firstLineChars="200" w:firstLine="640"/>
        <w:rPr>
          <w:rFonts w:ascii="仿宋" w:eastAsia="仿宋" w:hAnsi="仿宋"/>
          <w:sz w:val="32"/>
          <w:szCs w:val="32"/>
        </w:rPr>
      </w:pPr>
      <w:r>
        <w:rPr>
          <w:rFonts w:ascii="仿宋" w:eastAsia="仿宋" w:hAnsi="仿宋" w:hint="eastAsia"/>
          <w:sz w:val="32"/>
          <w:szCs w:val="32"/>
        </w:rPr>
        <w:t>巡视反馈</w:t>
      </w:r>
    </w:p>
    <w:p w:rsidR="001F2877" w:rsidRDefault="006C16E5" w:rsidP="002D2558">
      <w:pPr>
        <w:numPr>
          <w:ilvl w:val="0"/>
          <w:numId w:val="18"/>
        </w:numPr>
        <w:spacing w:line="600" w:lineRule="exact"/>
        <w:ind w:left="0" w:firstLineChars="200" w:firstLine="640"/>
        <w:rPr>
          <w:rFonts w:ascii="仿宋" w:eastAsia="仿宋" w:hAnsi="仿宋"/>
          <w:sz w:val="32"/>
          <w:szCs w:val="32"/>
        </w:rPr>
      </w:pPr>
      <w:r>
        <w:rPr>
          <w:rFonts w:ascii="仿宋" w:eastAsia="仿宋" w:hAnsi="仿宋" w:hint="eastAsia"/>
          <w:sz w:val="32"/>
          <w:szCs w:val="32"/>
        </w:rPr>
        <w:t>舆论反映</w:t>
      </w:r>
    </w:p>
    <w:p w:rsidR="00B85E13" w:rsidRDefault="006C16E5" w:rsidP="002D2558">
      <w:pPr>
        <w:numPr>
          <w:ilvl w:val="0"/>
          <w:numId w:val="18"/>
        </w:numPr>
        <w:spacing w:line="600" w:lineRule="exact"/>
        <w:ind w:left="0" w:firstLineChars="200" w:firstLine="640"/>
        <w:rPr>
          <w:rFonts w:ascii="仿宋" w:eastAsia="仿宋" w:hAnsi="仿宋"/>
          <w:sz w:val="32"/>
          <w:szCs w:val="32"/>
        </w:rPr>
      </w:pPr>
      <w:r>
        <w:rPr>
          <w:rFonts w:ascii="仿宋" w:eastAsia="仿宋" w:hAnsi="仿宋" w:hint="eastAsia"/>
          <w:sz w:val="32"/>
          <w:szCs w:val="32"/>
        </w:rPr>
        <w:lastRenderedPageBreak/>
        <w:t>组织约谈函询</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25.严格执行干部考察考核制度，全面考察德能勤绩廉表现，既重政绩又重政德，重点考察＿＿＿＿。</w:t>
      </w:r>
      <w:r w:rsidR="00046D28">
        <w:rPr>
          <w:rFonts w:ascii="仿宋" w:eastAsia="仿宋" w:hAnsi="仿宋" w:hint="eastAsia"/>
          <w:sz w:val="32"/>
          <w:szCs w:val="32"/>
        </w:rPr>
        <w:t>（  ）</w:t>
      </w:r>
    </w:p>
    <w:p w:rsidR="001F2877" w:rsidRDefault="006C16E5" w:rsidP="002D2558">
      <w:pPr>
        <w:numPr>
          <w:ilvl w:val="0"/>
          <w:numId w:val="19"/>
        </w:numPr>
        <w:spacing w:line="600" w:lineRule="exact"/>
        <w:ind w:left="0" w:firstLineChars="200" w:firstLine="640"/>
        <w:rPr>
          <w:rFonts w:ascii="仿宋" w:eastAsia="仿宋" w:hAnsi="仿宋"/>
          <w:sz w:val="32"/>
          <w:szCs w:val="32"/>
        </w:rPr>
      </w:pPr>
      <w:r>
        <w:rPr>
          <w:rFonts w:ascii="仿宋" w:eastAsia="仿宋" w:hAnsi="仿宋" w:hint="eastAsia"/>
          <w:sz w:val="32"/>
          <w:szCs w:val="32"/>
        </w:rPr>
        <w:t>贯彻执行党中央和上级党组织决策部署的表现</w:t>
      </w:r>
    </w:p>
    <w:p w:rsidR="001F2877" w:rsidRDefault="006C16E5" w:rsidP="002D2558">
      <w:pPr>
        <w:numPr>
          <w:ilvl w:val="0"/>
          <w:numId w:val="19"/>
        </w:numPr>
        <w:spacing w:line="600" w:lineRule="exact"/>
        <w:ind w:left="0" w:firstLineChars="200" w:firstLine="640"/>
        <w:rPr>
          <w:rFonts w:ascii="仿宋" w:eastAsia="仿宋" w:hAnsi="仿宋"/>
          <w:sz w:val="32"/>
          <w:szCs w:val="32"/>
        </w:rPr>
      </w:pPr>
      <w:r>
        <w:rPr>
          <w:rFonts w:ascii="仿宋" w:eastAsia="仿宋" w:hAnsi="仿宋" w:hint="eastAsia"/>
          <w:sz w:val="32"/>
          <w:szCs w:val="32"/>
        </w:rPr>
        <w:t>在重大原则问题上的立场</w:t>
      </w:r>
    </w:p>
    <w:p w:rsidR="001F2877" w:rsidRDefault="006C16E5" w:rsidP="002D2558">
      <w:pPr>
        <w:numPr>
          <w:ilvl w:val="0"/>
          <w:numId w:val="19"/>
        </w:numPr>
        <w:spacing w:line="600" w:lineRule="exact"/>
        <w:ind w:left="0" w:firstLineChars="200" w:firstLine="640"/>
        <w:rPr>
          <w:rFonts w:ascii="仿宋" w:eastAsia="仿宋" w:hAnsi="仿宋"/>
          <w:sz w:val="32"/>
          <w:szCs w:val="32"/>
        </w:rPr>
      </w:pPr>
      <w:r>
        <w:rPr>
          <w:rFonts w:ascii="仿宋" w:eastAsia="仿宋" w:hAnsi="仿宋" w:hint="eastAsia"/>
          <w:sz w:val="32"/>
          <w:szCs w:val="32"/>
        </w:rPr>
        <w:t>对待人民群众的态度</w:t>
      </w:r>
    </w:p>
    <w:p w:rsidR="001F2877" w:rsidRDefault="006C16E5" w:rsidP="002D2558">
      <w:pPr>
        <w:numPr>
          <w:ilvl w:val="0"/>
          <w:numId w:val="19"/>
        </w:numPr>
        <w:spacing w:line="600" w:lineRule="exact"/>
        <w:ind w:left="0" w:firstLineChars="200" w:firstLine="640"/>
        <w:rPr>
          <w:rFonts w:ascii="仿宋" w:eastAsia="仿宋" w:hAnsi="仿宋"/>
          <w:sz w:val="32"/>
          <w:szCs w:val="32"/>
        </w:rPr>
      </w:pPr>
      <w:r>
        <w:rPr>
          <w:rFonts w:ascii="仿宋" w:eastAsia="仿宋" w:hAnsi="仿宋" w:hint="eastAsia"/>
          <w:sz w:val="32"/>
          <w:szCs w:val="32"/>
        </w:rPr>
        <w:t>完成急难险重任务的情况</w:t>
      </w:r>
    </w:p>
    <w:p w:rsidR="00B85E13" w:rsidRDefault="006C16E5" w:rsidP="002D2558">
      <w:pPr>
        <w:numPr>
          <w:ilvl w:val="0"/>
          <w:numId w:val="19"/>
        </w:numPr>
        <w:spacing w:line="600" w:lineRule="exact"/>
        <w:ind w:left="0" w:firstLineChars="200" w:firstLine="640"/>
        <w:rPr>
          <w:rFonts w:ascii="仿宋" w:eastAsia="仿宋" w:hAnsi="仿宋"/>
          <w:sz w:val="32"/>
          <w:szCs w:val="32"/>
        </w:rPr>
      </w:pPr>
      <w:r>
        <w:rPr>
          <w:rFonts w:ascii="仿宋" w:eastAsia="仿宋" w:hAnsi="仿宋" w:hint="eastAsia"/>
          <w:sz w:val="32"/>
          <w:szCs w:val="32"/>
        </w:rPr>
        <w:t>履行管党治党责任</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26.党委（党组）应当加强对领导干部的日常监督管理，掌握其＿＿＿＿ 状况。</w:t>
      </w:r>
      <w:r w:rsidR="00046D28">
        <w:rPr>
          <w:rFonts w:ascii="仿宋" w:eastAsia="仿宋" w:hAnsi="仿宋" w:hint="eastAsia"/>
          <w:sz w:val="32"/>
          <w:szCs w:val="32"/>
        </w:rPr>
        <w:t>（  ）</w:t>
      </w:r>
    </w:p>
    <w:p w:rsidR="001F2877" w:rsidRDefault="006C16E5" w:rsidP="002D2558">
      <w:pPr>
        <w:numPr>
          <w:ilvl w:val="0"/>
          <w:numId w:val="20"/>
        </w:numPr>
        <w:spacing w:line="600" w:lineRule="exact"/>
        <w:ind w:left="0" w:firstLineChars="200" w:firstLine="640"/>
        <w:rPr>
          <w:rFonts w:ascii="仿宋" w:eastAsia="仿宋" w:hAnsi="仿宋"/>
          <w:sz w:val="32"/>
          <w:szCs w:val="32"/>
        </w:rPr>
      </w:pPr>
      <w:r>
        <w:rPr>
          <w:rFonts w:ascii="仿宋" w:eastAsia="仿宋" w:hAnsi="仿宋" w:hint="eastAsia"/>
          <w:sz w:val="32"/>
          <w:szCs w:val="32"/>
        </w:rPr>
        <w:t>思想</w:t>
      </w:r>
    </w:p>
    <w:p w:rsidR="001F2877" w:rsidRDefault="006C16E5" w:rsidP="002D2558">
      <w:pPr>
        <w:numPr>
          <w:ilvl w:val="0"/>
          <w:numId w:val="20"/>
        </w:numPr>
        <w:spacing w:line="600" w:lineRule="exact"/>
        <w:ind w:left="0" w:firstLineChars="200" w:firstLine="640"/>
        <w:rPr>
          <w:rFonts w:ascii="仿宋" w:eastAsia="仿宋" w:hAnsi="仿宋"/>
          <w:sz w:val="32"/>
          <w:szCs w:val="32"/>
        </w:rPr>
      </w:pPr>
      <w:r>
        <w:rPr>
          <w:rFonts w:ascii="仿宋" w:eastAsia="仿宋" w:hAnsi="仿宋" w:hint="eastAsia"/>
          <w:sz w:val="32"/>
          <w:szCs w:val="32"/>
        </w:rPr>
        <w:t>工作</w:t>
      </w:r>
    </w:p>
    <w:p w:rsidR="001F2877" w:rsidRDefault="006C16E5" w:rsidP="002D2558">
      <w:pPr>
        <w:numPr>
          <w:ilvl w:val="0"/>
          <w:numId w:val="20"/>
        </w:numPr>
        <w:spacing w:line="600" w:lineRule="exact"/>
        <w:ind w:left="0" w:firstLineChars="200" w:firstLine="640"/>
        <w:rPr>
          <w:rFonts w:ascii="仿宋" w:eastAsia="仿宋" w:hAnsi="仿宋"/>
          <w:sz w:val="32"/>
          <w:szCs w:val="32"/>
        </w:rPr>
      </w:pPr>
      <w:r>
        <w:rPr>
          <w:rFonts w:ascii="仿宋" w:eastAsia="仿宋" w:hAnsi="仿宋" w:hint="eastAsia"/>
          <w:sz w:val="32"/>
          <w:szCs w:val="32"/>
        </w:rPr>
        <w:t>作风</w:t>
      </w:r>
    </w:p>
    <w:p w:rsidR="00B85E13" w:rsidRDefault="006C16E5" w:rsidP="002D2558">
      <w:pPr>
        <w:numPr>
          <w:ilvl w:val="0"/>
          <w:numId w:val="20"/>
        </w:numPr>
        <w:spacing w:line="600" w:lineRule="exact"/>
        <w:ind w:left="0" w:firstLineChars="200" w:firstLine="640"/>
        <w:rPr>
          <w:rFonts w:ascii="仿宋" w:eastAsia="仿宋" w:hAnsi="仿宋"/>
          <w:sz w:val="32"/>
          <w:szCs w:val="32"/>
        </w:rPr>
      </w:pPr>
      <w:r>
        <w:rPr>
          <w:rFonts w:ascii="仿宋" w:eastAsia="仿宋" w:hAnsi="仿宋" w:hint="eastAsia"/>
          <w:sz w:val="32"/>
          <w:szCs w:val="32"/>
        </w:rPr>
        <w:t>生活</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27.党的领导干部应当每年在党委常委会（或党组）扩大会议上述责述廉，接受评议。述责述廉重点包括以下＿＿＿＿。</w:t>
      </w:r>
      <w:r w:rsidR="00046D28">
        <w:rPr>
          <w:rFonts w:ascii="仿宋" w:eastAsia="仿宋" w:hAnsi="仿宋" w:hint="eastAsia"/>
          <w:sz w:val="32"/>
          <w:szCs w:val="32"/>
        </w:rPr>
        <w:t>（  ）</w:t>
      </w:r>
    </w:p>
    <w:p w:rsidR="001F2877" w:rsidRDefault="006C16E5" w:rsidP="002D2558">
      <w:pPr>
        <w:numPr>
          <w:ilvl w:val="0"/>
          <w:numId w:val="21"/>
        </w:numPr>
        <w:spacing w:line="600" w:lineRule="exact"/>
        <w:ind w:left="0" w:firstLineChars="200" w:firstLine="640"/>
        <w:rPr>
          <w:rFonts w:ascii="仿宋" w:eastAsia="仿宋" w:hAnsi="仿宋"/>
          <w:sz w:val="32"/>
          <w:szCs w:val="32"/>
        </w:rPr>
      </w:pPr>
      <w:r>
        <w:rPr>
          <w:rFonts w:ascii="仿宋" w:eastAsia="仿宋" w:hAnsi="仿宋" w:hint="eastAsia"/>
          <w:sz w:val="32"/>
          <w:szCs w:val="32"/>
        </w:rPr>
        <w:t>执行政治纪律和政治规矩</w:t>
      </w:r>
    </w:p>
    <w:p w:rsidR="001F2877" w:rsidRDefault="006C16E5" w:rsidP="002D2558">
      <w:pPr>
        <w:numPr>
          <w:ilvl w:val="0"/>
          <w:numId w:val="21"/>
        </w:numPr>
        <w:spacing w:line="600" w:lineRule="exact"/>
        <w:ind w:left="0" w:firstLineChars="200" w:firstLine="640"/>
        <w:rPr>
          <w:rFonts w:ascii="仿宋" w:eastAsia="仿宋" w:hAnsi="仿宋"/>
          <w:sz w:val="32"/>
          <w:szCs w:val="32"/>
        </w:rPr>
      </w:pPr>
      <w:r>
        <w:rPr>
          <w:rFonts w:ascii="仿宋" w:eastAsia="仿宋" w:hAnsi="仿宋" w:hint="eastAsia"/>
          <w:sz w:val="32"/>
          <w:szCs w:val="32"/>
        </w:rPr>
        <w:t>履行管党治党责任</w:t>
      </w:r>
    </w:p>
    <w:p w:rsidR="001F2877" w:rsidRDefault="006C16E5" w:rsidP="002D2558">
      <w:pPr>
        <w:numPr>
          <w:ilvl w:val="0"/>
          <w:numId w:val="21"/>
        </w:numPr>
        <w:spacing w:line="600" w:lineRule="exact"/>
        <w:ind w:left="0" w:firstLineChars="200" w:firstLine="640"/>
        <w:rPr>
          <w:rFonts w:ascii="仿宋" w:eastAsia="仿宋" w:hAnsi="仿宋"/>
          <w:sz w:val="32"/>
          <w:szCs w:val="32"/>
        </w:rPr>
      </w:pPr>
      <w:r>
        <w:rPr>
          <w:rFonts w:ascii="仿宋" w:eastAsia="仿宋" w:hAnsi="仿宋" w:hint="eastAsia"/>
          <w:sz w:val="32"/>
          <w:szCs w:val="32"/>
        </w:rPr>
        <w:t>推进党风廉政建设和反腐败工作</w:t>
      </w:r>
    </w:p>
    <w:p w:rsidR="00B85E13" w:rsidRDefault="006C16E5" w:rsidP="002D2558">
      <w:pPr>
        <w:numPr>
          <w:ilvl w:val="0"/>
          <w:numId w:val="21"/>
        </w:numPr>
        <w:spacing w:line="600" w:lineRule="exact"/>
        <w:ind w:left="0" w:firstLineChars="200" w:firstLine="640"/>
        <w:rPr>
          <w:rFonts w:ascii="仿宋" w:eastAsia="仿宋" w:hAnsi="仿宋"/>
          <w:sz w:val="32"/>
          <w:szCs w:val="32"/>
        </w:rPr>
      </w:pPr>
      <w:r>
        <w:rPr>
          <w:rFonts w:ascii="仿宋" w:eastAsia="仿宋" w:hAnsi="仿宋" w:hint="eastAsia"/>
          <w:sz w:val="32"/>
          <w:szCs w:val="32"/>
        </w:rPr>
        <w:t>执行廉洁纪律</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28.建立健全党的领导干部插手干预重大事项记录制度，发现利用职务便利违规干预＿＿＿＿等问题，应当及时向上级党组织报告。</w:t>
      </w:r>
      <w:r w:rsidR="00046D28">
        <w:rPr>
          <w:rFonts w:ascii="仿宋" w:eastAsia="仿宋" w:hAnsi="仿宋" w:hint="eastAsia"/>
          <w:sz w:val="32"/>
          <w:szCs w:val="32"/>
        </w:rPr>
        <w:t>（  ）</w:t>
      </w:r>
    </w:p>
    <w:p w:rsidR="001F2877" w:rsidRDefault="006C16E5" w:rsidP="002D2558">
      <w:pPr>
        <w:numPr>
          <w:ilvl w:val="0"/>
          <w:numId w:val="22"/>
        </w:numPr>
        <w:spacing w:line="600" w:lineRule="exact"/>
        <w:ind w:left="0" w:firstLineChars="200" w:firstLine="640"/>
        <w:rPr>
          <w:rFonts w:ascii="仿宋" w:eastAsia="仿宋" w:hAnsi="仿宋"/>
          <w:sz w:val="32"/>
          <w:szCs w:val="32"/>
        </w:rPr>
      </w:pPr>
      <w:r>
        <w:rPr>
          <w:rFonts w:ascii="仿宋" w:eastAsia="仿宋" w:hAnsi="仿宋" w:hint="eastAsia"/>
          <w:sz w:val="32"/>
          <w:szCs w:val="32"/>
        </w:rPr>
        <w:lastRenderedPageBreak/>
        <w:t>干部选拔任用</w:t>
      </w:r>
    </w:p>
    <w:p w:rsidR="001F2877" w:rsidRDefault="006C16E5" w:rsidP="002D2558">
      <w:pPr>
        <w:numPr>
          <w:ilvl w:val="0"/>
          <w:numId w:val="22"/>
        </w:numPr>
        <w:spacing w:line="600" w:lineRule="exact"/>
        <w:ind w:left="0" w:firstLineChars="200" w:firstLine="640"/>
        <w:rPr>
          <w:rFonts w:ascii="仿宋" w:eastAsia="仿宋" w:hAnsi="仿宋"/>
          <w:sz w:val="32"/>
          <w:szCs w:val="32"/>
        </w:rPr>
      </w:pPr>
      <w:r>
        <w:rPr>
          <w:rFonts w:ascii="仿宋" w:eastAsia="仿宋" w:hAnsi="仿宋" w:hint="eastAsia"/>
          <w:sz w:val="32"/>
          <w:szCs w:val="32"/>
        </w:rPr>
        <w:t>工程建设</w:t>
      </w:r>
    </w:p>
    <w:p w:rsidR="001F2877" w:rsidRDefault="006C16E5" w:rsidP="002D2558">
      <w:pPr>
        <w:numPr>
          <w:ilvl w:val="0"/>
          <w:numId w:val="22"/>
        </w:numPr>
        <w:spacing w:line="600" w:lineRule="exact"/>
        <w:ind w:left="0" w:firstLineChars="200" w:firstLine="640"/>
        <w:rPr>
          <w:rFonts w:ascii="仿宋" w:eastAsia="仿宋" w:hAnsi="仿宋"/>
          <w:sz w:val="32"/>
          <w:szCs w:val="32"/>
        </w:rPr>
      </w:pPr>
      <w:r>
        <w:rPr>
          <w:rFonts w:ascii="仿宋" w:eastAsia="仿宋" w:hAnsi="仿宋" w:hint="eastAsia"/>
          <w:sz w:val="32"/>
          <w:szCs w:val="32"/>
        </w:rPr>
        <w:t>执纪执法</w:t>
      </w:r>
    </w:p>
    <w:p w:rsidR="00B85E13" w:rsidRDefault="006C16E5" w:rsidP="002D2558">
      <w:pPr>
        <w:numPr>
          <w:ilvl w:val="0"/>
          <w:numId w:val="22"/>
        </w:numPr>
        <w:spacing w:line="600" w:lineRule="exact"/>
        <w:ind w:left="0" w:firstLineChars="200" w:firstLine="640"/>
        <w:rPr>
          <w:rFonts w:ascii="仿宋" w:eastAsia="仿宋" w:hAnsi="仿宋"/>
          <w:sz w:val="32"/>
          <w:szCs w:val="32"/>
        </w:rPr>
      </w:pPr>
      <w:r>
        <w:rPr>
          <w:rFonts w:ascii="仿宋" w:eastAsia="仿宋" w:hAnsi="仿宋" w:hint="eastAsia"/>
          <w:sz w:val="32"/>
          <w:szCs w:val="32"/>
        </w:rPr>
        <w:t>司法活动</w:t>
      </w:r>
    </w:p>
    <w:p w:rsidR="001F2877" w:rsidRDefault="006C16E5" w:rsidP="002D2558">
      <w:pPr>
        <w:spacing w:line="600" w:lineRule="exact"/>
        <w:ind w:firstLineChars="200" w:firstLine="640"/>
        <w:rPr>
          <w:rFonts w:ascii="仿宋" w:eastAsia="仿宋" w:hAnsi="仿宋"/>
          <w:sz w:val="32"/>
          <w:szCs w:val="32"/>
        </w:rPr>
      </w:pPr>
      <w:r>
        <w:rPr>
          <w:rFonts w:ascii="仿宋" w:eastAsia="仿宋" w:hAnsi="仿宋" w:hint="eastAsia"/>
          <w:sz w:val="32"/>
          <w:szCs w:val="32"/>
        </w:rPr>
        <w:t>29.《党内监督条例》规定，对＿＿＿＿应当点名道姓通报曝光。</w:t>
      </w:r>
      <w:r w:rsidR="00046D28">
        <w:rPr>
          <w:rFonts w:ascii="仿宋" w:eastAsia="仿宋" w:hAnsi="仿宋" w:hint="eastAsia"/>
          <w:sz w:val="32"/>
          <w:szCs w:val="32"/>
        </w:rPr>
        <w:t>（  ）</w:t>
      </w:r>
    </w:p>
    <w:p w:rsidR="001F2877" w:rsidRDefault="006C16E5" w:rsidP="002D2558">
      <w:pPr>
        <w:numPr>
          <w:ilvl w:val="0"/>
          <w:numId w:val="23"/>
        </w:numPr>
        <w:spacing w:line="600" w:lineRule="exact"/>
        <w:ind w:left="0" w:firstLineChars="200" w:firstLine="640"/>
        <w:rPr>
          <w:rFonts w:ascii="仿宋" w:eastAsia="仿宋" w:hAnsi="仿宋"/>
          <w:sz w:val="32"/>
          <w:szCs w:val="32"/>
        </w:rPr>
      </w:pPr>
      <w:r>
        <w:rPr>
          <w:rFonts w:ascii="仿宋" w:eastAsia="仿宋" w:hAnsi="仿宋" w:hint="eastAsia"/>
          <w:sz w:val="32"/>
          <w:szCs w:val="32"/>
        </w:rPr>
        <w:t>违反中央八项规定精神的</w:t>
      </w:r>
    </w:p>
    <w:p w:rsidR="001F2877" w:rsidRDefault="006C16E5" w:rsidP="002D2558">
      <w:pPr>
        <w:numPr>
          <w:ilvl w:val="0"/>
          <w:numId w:val="23"/>
        </w:numPr>
        <w:spacing w:line="600" w:lineRule="exact"/>
        <w:ind w:left="0" w:firstLineChars="200" w:firstLine="640"/>
        <w:rPr>
          <w:rFonts w:ascii="仿宋" w:eastAsia="仿宋" w:hAnsi="仿宋"/>
          <w:sz w:val="32"/>
          <w:szCs w:val="32"/>
        </w:rPr>
      </w:pPr>
      <w:r>
        <w:rPr>
          <w:rFonts w:ascii="仿宋" w:eastAsia="仿宋" w:hAnsi="仿宋" w:hint="eastAsia"/>
          <w:sz w:val="32"/>
          <w:szCs w:val="32"/>
        </w:rPr>
        <w:t>违纪被立案审查的</w:t>
      </w:r>
    </w:p>
    <w:p w:rsidR="001F2877" w:rsidRDefault="006C16E5" w:rsidP="002D2558">
      <w:pPr>
        <w:numPr>
          <w:ilvl w:val="0"/>
          <w:numId w:val="23"/>
        </w:numPr>
        <w:spacing w:line="600" w:lineRule="exact"/>
        <w:ind w:left="0" w:firstLineChars="200" w:firstLine="640"/>
        <w:rPr>
          <w:rFonts w:ascii="仿宋" w:eastAsia="仿宋" w:hAnsi="仿宋"/>
          <w:sz w:val="32"/>
          <w:szCs w:val="32"/>
        </w:rPr>
      </w:pPr>
      <w:r>
        <w:rPr>
          <w:rFonts w:ascii="仿宋" w:eastAsia="仿宋" w:hAnsi="仿宋" w:hint="eastAsia"/>
          <w:sz w:val="32"/>
          <w:szCs w:val="32"/>
        </w:rPr>
        <w:t>严重失职失责被问责的</w:t>
      </w:r>
    </w:p>
    <w:p w:rsidR="00B85E13" w:rsidRDefault="006C16E5" w:rsidP="002D2558">
      <w:pPr>
        <w:numPr>
          <w:ilvl w:val="0"/>
          <w:numId w:val="23"/>
        </w:numPr>
        <w:spacing w:line="600" w:lineRule="exact"/>
        <w:ind w:left="0" w:firstLineChars="200" w:firstLine="640"/>
        <w:rPr>
          <w:rFonts w:ascii="仿宋" w:eastAsia="仿宋" w:hAnsi="仿宋"/>
          <w:sz w:val="32"/>
          <w:szCs w:val="32"/>
        </w:rPr>
      </w:pPr>
      <w:r>
        <w:rPr>
          <w:rFonts w:ascii="仿宋" w:eastAsia="仿宋" w:hAnsi="仿宋" w:hint="eastAsia"/>
          <w:sz w:val="32"/>
          <w:szCs w:val="32"/>
        </w:rPr>
        <w:t>发生在群众身边、影响恶劣的不正之风和腐败问题</w:t>
      </w:r>
    </w:p>
    <w:p w:rsidR="001F2877" w:rsidRDefault="006C16E5" w:rsidP="002D2558">
      <w:pPr>
        <w:shd w:val="solid" w:color="FFFFFF" w:fill="auto"/>
        <w:autoSpaceDN w:val="0"/>
        <w:spacing w:line="600" w:lineRule="exac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30.《党内监督条例》规定党员履行党内监督的义务有</w:t>
      </w:r>
      <w:r>
        <w:rPr>
          <w:rFonts w:ascii="仿宋" w:eastAsia="仿宋" w:hAnsi="仿宋" w:hint="eastAsia"/>
          <w:sz w:val="32"/>
          <w:szCs w:val="32"/>
        </w:rPr>
        <w:t>＿＿＿＿</w:t>
      </w:r>
      <w:r>
        <w:rPr>
          <w:rFonts w:ascii="仿宋" w:eastAsia="仿宋" w:hAnsi="仿宋" w:hint="eastAsia"/>
          <w:sz w:val="32"/>
          <w:szCs w:val="32"/>
          <w:shd w:val="clear" w:color="auto" w:fill="FFFFFF"/>
        </w:rPr>
        <w:t>。</w:t>
      </w:r>
      <w:r w:rsidR="00046D28">
        <w:rPr>
          <w:rFonts w:ascii="仿宋" w:eastAsia="仿宋" w:hAnsi="仿宋" w:hint="eastAsia"/>
          <w:sz w:val="32"/>
          <w:szCs w:val="32"/>
        </w:rPr>
        <w:t>（  ）</w:t>
      </w:r>
    </w:p>
    <w:p w:rsidR="001F2877" w:rsidRDefault="006C16E5" w:rsidP="002D2558">
      <w:pPr>
        <w:numPr>
          <w:ilvl w:val="0"/>
          <w:numId w:val="24"/>
        </w:numPr>
        <w:shd w:val="solid" w:color="FFFFFF" w:fill="auto"/>
        <w:autoSpaceDN w:val="0"/>
        <w:spacing w:line="600" w:lineRule="exact"/>
        <w:ind w:left="0"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加强对党的领导干部的民主监督，及时向党组织反映群众意见和诉求</w:t>
      </w:r>
    </w:p>
    <w:p w:rsidR="001F2877" w:rsidRDefault="006C16E5" w:rsidP="002D2558">
      <w:pPr>
        <w:numPr>
          <w:ilvl w:val="0"/>
          <w:numId w:val="24"/>
        </w:numPr>
        <w:shd w:val="solid" w:color="FFFFFF" w:fill="auto"/>
        <w:autoSpaceDN w:val="0"/>
        <w:spacing w:line="600" w:lineRule="exact"/>
        <w:ind w:left="0"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在党的会议上随意批评党的任何组织和任何党员，揭露和纠正工作中的缺点和问题</w:t>
      </w:r>
    </w:p>
    <w:p w:rsidR="001F2877" w:rsidRDefault="006C16E5" w:rsidP="002D2558">
      <w:pPr>
        <w:numPr>
          <w:ilvl w:val="0"/>
          <w:numId w:val="24"/>
        </w:numPr>
        <w:shd w:val="solid" w:color="FFFFFF" w:fill="auto"/>
        <w:autoSpaceDN w:val="0"/>
        <w:spacing w:line="600" w:lineRule="exact"/>
        <w:ind w:left="0"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向党负责地揭发、检举党的任何组织和任何党员违纪违法的事实</w:t>
      </w:r>
    </w:p>
    <w:p w:rsidR="00B85E13" w:rsidRDefault="006C16E5" w:rsidP="002D2558">
      <w:pPr>
        <w:numPr>
          <w:ilvl w:val="0"/>
          <w:numId w:val="24"/>
        </w:numPr>
        <w:shd w:val="solid" w:color="FFFFFF" w:fill="auto"/>
        <w:autoSpaceDN w:val="0"/>
        <w:spacing w:line="600" w:lineRule="exact"/>
        <w:ind w:left="0"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坚决反对一切派别活动和小集团活动，同腐败现象作坚决斗争</w:t>
      </w:r>
    </w:p>
    <w:p w:rsidR="00B85E13" w:rsidRDefault="00B85E13" w:rsidP="002D2558">
      <w:pPr>
        <w:widowControl w:val="0"/>
        <w:snapToGrid w:val="0"/>
        <w:spacing w:line="600" w:lineRule="exact"/>
        <w:ind w:firstLine="589"/>
        <w:rPr>
          <w:rFonts w:ascii="仿宋" w:eastAsia="仿宋" w:hAnsi="仿宋"/>
          <w:sz w:val="32"/>
          <w:szCs w:val="32"/>
        </w:rPr>
      </w:pPr>
    </w:p>
    <w:sectPr w:rsidR="00B85E13" w:rsidSect="00046D28">
      <w:headerReference w:type="default" r:id="rId8"/>
      <w:footerReference w:type="default" r:id="rId9"/>
      <w:pgSz w:w="11905" w:h="16837"/>
      <w:pgMar w:top="1588" w:right="1418" w:bottom="1418" w:left="1418" w:header="566" w:footer="566" w:gutter="0"/>
      <w:pgNumType w:start="1"/>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AAB" w:rsidRDefault="00A22AAB">
      <w:pPr>
        <w:spacing w:line="240" w:lineRule="auto"/>
      </w:pPr>
      <w:r>
        <w:separator/>
      </w:r>
    </w:p>
  </w:endnote>
  <w:endnote w:type="continuationSeparator" w:id="1">
    <w:p w:rsidR="00A22AAB" w:rsidRDefault="00A22A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13" w:rsidRDefault="00B85E13">
    <w:pPr>
      <w:framePr w:h="0" w:wrap="around" w:vAnchor="text" w:hAnchor="margin" w:xAlign="center" w:yAlign="top"/>
      <w:pBdr>
        <w:between w:val="none" w:sz="255" w:space="0" w:color="auto"/>
      </w:pBdr>
    </w:pPr>
    <w:r>
      <w:fldChar w:fldCharType="begin"/>
    </w:r>
    <w:r>
      <w:rPr>
        <w:rStyle w:val="a3"/>
      </w:rPr>
      <w:instrText xml:space="preserve"> PAGE  </w:instrText>
    </w:r>
    <w:r>
      <w:fldChar w:fldCharType="separate"/>
    </w:r>
    <w:r w:rsidR="00CE4704">
      <w:rPr>
        <w:rStyle w:val="a3"/>
        <w:noProof/>
      </w:rPr>
      <w:t>24</w:t>
    </w:r>
    <w:r>
      <w:fldChar w:fldCharType="end"/>
    </w:r>
  </w:p>
  <w:p w:rsidR="00B85E13" w:rsidRDefault="00B85E13">
    <w:pPr>
      <w:widowControl w:val="0"/>
      <w:snapToGrid w:val="0"/>
      <w:spacing w:line="0" w:lineRule="atLeast"/>
      <w:ind w:firstLine="0"/>
    </w:pPr>
    <w:r>
      <w:pict>
        <v:shapetype id="_x0000_t202" coordsize="21600,21600" o:spt="202" path="m,l,21600r21600,l21600,xe">
          <v:stroke joinstyle="miter"/>
          <v:path gradientshapeok="t" o:connecttype="rect"/>
        </v:shapetype>
        <v:shape id="_x0000_s2050" type="#_x0000_t202" style="position:absolute;left:0;text-align:left;margin-left:85pt;margin-top:799.35pt;width:425.15pt;height:14.15pt;z-index:-251658240;mso-wrap-distance-left:0;mso-wrap-distance-right:0;mso-position-horizontal-relative:page;mso-position-vertical-relative:page" o:allowincell="f" filled="f" stroked="f">
          <v:fill opacity="0"/>
          <v:shadow on="t" color="#a0a0a4" offset="0,0"/>
          <v:textbox inset="0,0,0,0"/>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AAB" w:rsidRDefault="00A22AAB">
      <w:pPr>
        <w:spacing w:line="240" w:lineRule="auto"/>
      </w:pPr>
      <w:r>
        <w:separator/>
      </w:r>
    </w:p>
  </w:footnote>
  <w:footnote w:type="continuationSeparator" w:id="1">
    <w:p w:rsidR="00A22AAB" w:rsidRDefault="00A22A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13" w:rsidRDefault="00B85E13">
    <w:pPr>
      <w:widowControl w:val="0"/>
      <w:snapToGrid w:val="0"/>
      <w:spacing w:line="0" w:lineRule="atLeast"/>
      <w:ind w:firstLine="0"/>
    </w:pPr>
    <w:r>
      <w:pict>
        <v:shapetype id="_x0000_t202" coordsize="21600,21600" o:spt="202" path="m,l,21600r21600,l21600,xe">
          <v:stroke joinstyle="miter"/>
          <v:path gradientshapeok="t" o:connecttype="rect"/>
        </v:shapetype>
        <v:shape id="_x0000_s2049" type="#_x0000_t202" style="position:absolute;left:0;text-align:left;margin-left:85pt;margin-top:28.3pt;width:425.15pt;height:14.15pt;z-index:-251659264;mso-wrap-distance-left:0;mso-wrap-distance-right:0;mso-position-horizontal-relative:page;mso-position-vertical-relative:page" o:allowincell="f" filled="f" stroked="f">
          <v:fill opacity="0"/>
          <v:shadow on="t" color="#a0a0a4" offset="0,0"/>
          <v:textbox inset="0,0,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upperLetter"/>
      <w:suff w:val="nothing"/>
      <w:lvlText w:val="%1."/>
      <w:lvlJc w:val="left"/>
      <w:pPr>
        <w:ind w:left="420" w:hanging="420"/>
      </w:pPr>
      <w:rPr>
        <w:rFonts w:hint="eastAsia"/>
      </w:rPr>
    </w:lvl>
  </w:abstractNum>
  <w:abstractNum w:abstractNumId="1">
    <w:nsid w:val="00000003"/>
    <w:multiLevelType w:val="singleLevel"/>
    <w:tmpl w:val="00000003"/>
    <w:lvl w:ilvl="0">
      <w:start w:val="27"/>
      <w:numFmt w:val="decimal"/>
      <w:suff w:val="nothing"/>
      <w:lvlText w:val="%1."/>
      <w:lvlJc w:val="left"/>
    </w:lvl>
  </w:abstractNum>
  <w:abstractNum w:abstractNumId="2">
    <w:nsid w:val="00000004"/>
    <w:multiLevelType w:val="singleLevel"/>
    <w:tmpl w:val="00000004"/>
    <w:lvl w:ilvl="0">
      <w:start w:val="1"/>
      <w:numFmt w:val="upperLetter"/>
      <w:suff w:val="nothing"/>
      <w:lvlText w:val="%1."/>
      <w:lvlJc w:val="left"/>
      <w:pPr>
        <w:ind w:left="420" w:hanging="420"/>
      </w:pPr>
      <w:rPr>
        <w:rFonts w:hint="eastAsia"/>
      </w:rPr>
    </w:lvl>
  </w:abstractNum>
  <w:abstractNum w:abstractNumId="3">
    <w:nsid w:val="00000006"/>
    <w:multiLevelType w:val="singleLevel"/>
    <w:tmpl w:val="00000006"/>
    <w:lvl w:ilvl="0">
      <w:start w:val="1"/>
      <w:numFmt w:val="upperLetter"/>
      <w:suff w:val="nothing"/>
      <w:lvlText w:val="%1."/>
      <w:lvlJc w:val="left"/>
      <w:pPr>
        <w:ind w:left="420" w:hanging="420"/>
      </w:pPr>
      <w:rPr>
        <w:rFonts w:hint="eastAsia"/>
      </w:rPr>
    </w:lvl>
  </w:abstractNum>
  <w:abstractNum w:abstractNumId="4">
    <w:nsid w:val="00000007"/>
    <w:multiLevelType w:val="singleLevel"/>
    <w:tmpl w:val="00000007"/>
    <w:lvl w:ilvl="0">
      <w:start w:val="1"/>
      <w:numFmt w:val="upperLetter"/>
      <w:suff w:val="nothing"/>
      <w:lvlText w:val="%1."/>
      <w:lvlJc w:val="left"/>
      <w:pPr>
        <w:ind w:left="420" w:hanging="420"/>
      </w:pPr>
      <w:rPr>
        <w:rFonts w:hint="eastAsia"/>
      </w:rPr>
    </w:lvl>
  </w:abstractNum>
  <w:abstractNum w:abstractNumId="5">
    <w:nsid w:val="00000008"/>
    <w:multiLevelType w:val="multilevel"/>
    <w:tmpl w:val="00000008"/>
    <w:lvl w:ilvl="0">
      <w:start w:val="1"/>
      <w:numFmt w:val="upperLetter"/>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9"/>
    <w:multiLevelType w:val="multilevel"/>
    <w:tmpl w:val="00000009"/>
    <w:lvl w:ilvl="0">
      <w:start w:val="1"/>
      <w:numFmt w:val="upperLetter"/>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0A"/>
    <w:multiLevelType w:val="multilevel"/>
    <w:tmpl w:val="0000000A"/>
    <w:lvl w:ilvl="0">
      <w:start w:val="1"/>
      <w:numFmt w:val="upperLetter"/>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0B"/>
    <w:multiLevelType w:val="multilevel"/>
    <w:tmpl w:val="0000000B"/>
    <w:lvl w:ilvl="0">
      <w:start w:val="1"/>
      <w:numFmt w:val="upperLetter"/>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0D"/>
    <w:multiLevelType w:val="multilevel"/>
    <w:tmpl w:val="0000000D"/>
    <w:lvl w:ilvl="0">
      <w:start w:val="1"/>
      <w:numFmt w:val="upperLetter"/>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0E"/>
    <w:multiLevelType w:val="multilevel"/>
    <w:tmpl w:val="0000000E"/>
    <w:lvl w:ilvl="0">
      <w:start w:val="1"/>
      <w:numFmt w:val="upperLetter"/>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F"/>
    <w:multiLevelType w:val="singleLevel"/>
    <w:tmpl w:val="0000000F"/>
    <w:lvl w:ilvl="0">
      <w:start w:val="1"/>
      <w:numFmt w:val="upperLetter"/>
      <w:suff w:val="nothing"/>
      <w:lvlText w:val="%1."/>
      <w:lvlJc w:val="left"/>
      <w:pPr>
        <w:ind w:left="0"/>
      </w:pPr>
    </w:lvl>
  </w:abstractNum>
  <w:abstractNum w:abstractNumId="12">
    <w:nsid w:val="00000013"/>
    <w:multiLevelType w:val="singleLevel"/>
    <w:tmpl w:val="00000013"/>
    <w:lvl w:ilvl="0">
      <w:start w:val="1"/>
      <w:numFmt w:val="upperLetter"/>
      <w:suff w:val="nothing"/>
      <w:lvlText w:val="%1."/>
      <w:lvlJc w:val="left"/>
      <w:pPr>
        <w:ind w:left="420" w:hanging="420"/>
      </w:pPr>
      <w:rPr>
        <w:rFonts w:hint="eastAsia"/>
      </w:rPr>
    </w:lvl>
  </w:abstractNum>
  <w:abstractNum w:abstractNumId="13">
    <w:nsid w:val="00000014"/>
    <w:multiLevelType w:val="singleLevel"/>
    <w:tmpl w:val="00000014"/>
    <w:lvl w:ilvl="0">
      <w:start w:val="1"/>
      <w:numFmt w:val="upperLetter"/>
      <w:suff w:val="nothing"/>
      <w:lvlText w:val="%1."/>
      <w:lvlJc w:val="left"/>
      <w:pPr>
        <w:ind w:left="420" w:hanging="420"/>
      </w:pPr>
      <w:rPr>
        <w:rFonts w:hint="eastAsia"/>
      </w:rPr>
    </w:lvl>
  </w:abstractNum>
  <w:abstractNum w:abstractNumId="14">
    <w:nsid w:val="00000015"/>
    <w:multiLevelType w:val="singleLevel"/>
    <w:tmpl w:val="00000015"/>
    <w:lvl w:ilvl="0">
      <w:start w:val="1"/>
      <w:numFmt w:val="upperLetter"/>
      <w:suff w:val="nothing"/>
      <w:lvlText w:val="%1."/>
      <w:lvlJc w:val="left"/>
      <w:pPr>
        <w:ind w:left="420" w:hanging="420"/>
      </w:pPr>
      <w:rPr>
        <w:rFonts w:hint="eastAsia"/>
      </w:rPr>
    </w:lvl>
  </w:abstractNum>
  <w:abstractNum w:abstractNumId="15">
    <w:nsid w:val="00000016"/>
    <w:multiLevelType w:val="multilevel"/>
    <w:tmpl w:val="00000016"/>
    <w:lvl w:ilvl="0">
      <w:start w:val="1"/>
      <w:numFmt w:val="upperLetter"/>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0000017"/>
    <w:multiLevelType w:val="multilevel"/>
    <w:tmpl w:val="00000017"/>
    <w:lvl w:ilvl="0">
      <w:start w:val="1"/>
      <w:numFmt w:val="upperLetter"/>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0000018"/>
    <w:multiLevelType w:val="singleLevel"/>
    <w:tmpl w:val="00000018"/>
    <w:lvl w:ilvl="0">
      <w:start w:val="1"/>
      <w:numFmt w:val="upperLetter"/>
      <w:suff w:val="nothing"/>
      <w:lvlText w:val="%1."/>
      <w:lvlJc w:val="left"/>
      <w:pPr>
        <w:ind w:left="0" w:firstLine="0"/>
      </w:pPr>
      <w:rPr>
        <w:rFonts w:hint="eastAsia"/>
      </w:rPr>
    </w:lvl>
  </w:abstractNum>
  <w:abstractNum w:abstractNumId="18">
    <w:nsid w:val="0000001C"/>
    <w:multiLevelType w:val="multilevel"/>
    <w:tmpl w:val="0000001C"/>
    <w:lvl w:ilvl="0">
      <w:start w:val="1"/>
      <w:numFmt w:val="upperLetter"/>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000001D"/>
    <w:multiLevelType w:val="singleLevel"/>
    <w:tmpl w:val="0000001D"/>
    <w:lvl w:ilvl="0">
      <w:start w:val="1"/>
      <w:numFmt w:val="upperLetter"/>
      <w:suff w:val="nothing"/>
      <w:lvlText w:val="%1."/>
      <w:lvlJc w:val="left"/>
      <w:pPr>
        <w:ind w:left="420" w:hanging="420"/>
      </w:pPr>
      <w:rPr>
        <w:rFonts w:hint="eastAsia"/>
      </w:rPr>
    </w:lvl>
  </w:abstractNum>
  <w:abstractNum w:abstractNumId="20">
    <w:nsid w:val="0000001E"/>
    <w:multiLevelType w:val="multilevel"/>
    <w:tmpl w:val="0000001E"/>
    <w:lvl w:ilvl="0">
      <w:start w:val="1"/>
      <w:numFmt w:val="upperLetter"/>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000001F"/>
    <w:multiLevelType w:val="singleLevel"/>
    <w:tmpl w:val="0000001F"/>
    <w:lvl w:ilvl="0">
      <w:start w:val="1"/>
      <w:numFmt w:val="upperLetter"/>
      <w:suff w:val="nothing"/>
      <w:lvlText w:val="%1."/>
      <w:lvlJc w:val="left"/>
      <w:pPr>
        <w:ind w:left="420" w:hanging="420"/>
      </w:pPr>
      <w:rPr>
        <w:rFonts w:hint="eastAsia"/>
      </w:rPr>
    </w:lvl>
  </w:abstractNum>
  <w:abstractNum w:abstractNumId="22">
    <w:nsid w:val="00000020"/>
    <w:multiLevelType w:val="singleLevel"/>
    <w:tmpl w:val="00000020"/>
    <w:lvl w:ilvl="0">
      <w:start w:val="2"/>
      <w:numFmt w:val="chineseCounting"/>
      <w:suff w:val="nothing"/>
      <w:lvlText w:val="%1、"/>
      <w:lvlJc w:val="left"/>
    </w:lvl>
  </w:abstractNum>
  <w:abstractNum w:abstractNumId="23">
    <w:nsid w:val="00000021"/>
    <w:multiLevelType w:val="multilevel"/>
    <w:tmpl w:val="00000021"/>
    <w:lvl w:ilvl="0">
      <w:start w:val="1"/>
      <w:numFmt w:val="upperLetter"/>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1"/>
  </w:num>
  <w:num w:numId="3">
    <w:abstractNumId w:val="17"/>
  </w:num>
  <w:num w:numId="4">
    <w:abstractNumId w:val="18"/>
  </w:num>
  <w:num w:numId="5">
    <w:abstractNumId w:val="20"/>
  </w:num>
  <w:num w:numId="6">
    <w:abstractNumId w:val="0"/>
  </w:num>
  <w:num w:numId="7">
    <w:abstractNumId w:val="12"/>
  </w:num>
  <w:num w:numId="8">
    <w:abstractNumId w:val="3"/>
  </w:num>
  <w:num w:numId="9">
    <w:abstractNumId w:val="21"/>
  </w:num>
  <w:num w:numId="10">
    <w:abstractNumId w:val="2"/>
  </w:num>
  <w:num w:numId="11">
    <w:abstractNumId w:val="14"/>
  </w:num>
  <w:num w:numId="12">
    <w:abstractNumId w:val="22"/>
  </w:num>
  <w:num w:numId="13">
    <w:abstractNumId w:val="10"/>
  </w:num>
  <w:num w:numId="14">
    <w:abstractNumId w:val="6"/>
  </w:num>
  <w:num w:numId="15">
    <w:abstractNumId w:val="23"/>
  </w:num>
  <w:num w:numId="16">
    <w:abstractNumId w:val="9"/>
  </w:num>
  <w:num w:numId="17">
    <w:abstractNumId w:val="5"/>
  </w:num>
  <w:num w:numId="18">
    <w:abstractNumId w:val="16"/>
  </w:num>
  <w:num w:numId="19">
    <w:abstractNumId w:val="4"/>
  </w:num>
  <w:num w:numId="20">
    <w:abstractNumId w:val="19"/>
  </w:num>
  <w:num w:numId="21">
    <w:abstractNumId w:val="15"/>
  </w:num>
  <w:num w:numId="22">
    <w:abstractNumId w:val="13"/>
  </w:num>
  <w:num w:numId="23">
    <w:abstractNumId w:val="8"/>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46D28"/>
    <w:rsid w:val="00172A27"/>
    <w:rsid w:val="001F2877"/>
    <w:rsid w:val="002D2558"/>
    <w:rsid w:val="0036554D"/>
    <w:rsid w:val="006C16E5"/>
    <w:rsid w:val="009C19F7"/>
    <w:rsid w:val="00A22AAB"/>
    <w:rsid w:val="00B85E13"/>
    <w:rsid w:val="00CE4704"/>
    <w:rsid w:val="00E36A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877"/>
    <w:pPr>
      <w:spacing w:line="351" w:lineRule="atLeast"/>
      <w:ind w:firstLine="419"/>
      <w:jc w:val="both"/>
      <w:textAlignment w:val="baseline"/>
    </w:pPr>
    <w:rPr>
      <w:color w:val="000000"/>
      <w:sz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F2877"/>
  </w:style>
  <w:style w:type="character" w:customStyle="1" w:styleId="a4">
    <w:name w:val="链接"/>
    <w:rsid w:val="001F2877"/>
    <w:rPr>
      <w:rFonts w:ascii="Times New Roman" w:eastAsia="宋体"/>
      <w:b w:val="0"/>
      <w:i w:val="0"/>
      <w:strike w:val="0"/>
      <w:dstrike w:val="0"/>
      <w:color w:val="0000FF"/>
      <w:sz w:val="21"/>
      <w:u w:val="single" w:color="0000FF"/>
      <w:vertAlign w:val="baseline"/>
      <w:lang w:val="en-US" w:eastAsia="zh-CN"/>
    </w:rPr>
  </w:style>
  <w:style w:type="paragraph" w:styleId="a5">
    <w:name w:val="footer"/>
    <w:basedOn w:val="a"/>
    <w:rsid w:val="001F2877"/>
    <w:pPr>
      <w:tabs>
        <w:tab w:val="center" w:pos="4153"/>
        <w:tab w:val="right" w:pos="8306"/>
      </w:tabs>
      <w:snapToGrid w:val="0"/>
      <w:jc w:val="left"/>
    </w:pPr>
    <w:rPr>
      <w:sz w:val="18"/>
      <w:szCs w:val="18"/>
    </w:rPr>
  </w:style>
  <w:style w:type="paragraph" w:styleId="a6">
    <w:name w:val="header"/>
    <w:basedOn w:val="a"/>
    <w:link w:val="Char"/>
    <w:uiPriority w:val="99"/>
    <w:semiHidden/>
    <w:unhideWhenUsed/>
    <w:rsid w:val="0036554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semiHidden/>
    <w:rsid w:val="0036554D"/>
    <w:rPr>
      <w:color w:val="000000"/>
      <w:sz w:val="18"/>
      <w:szCs w:val="18"/>
      <w:u w:color="00000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4AD5-F873-4677-9664-372C7214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1321</Words>
  <Characters>7534</Characters>
  <Application>Microsoft Office Word</Application>
  <DocSecurity>0</DocSecurity>
  <PresentationFormat/>
  <Lines>62</Lines>
  <Paragraphs>17</Paragraphs>
  <Slides>0</Slides>
  <Notes>0</Notes>
  <HiddenSlides>0</HiddenSlides>
  <MMClips>0</MMClips>
  <ScaleCrop>false</ScaleCrop>
  <Company>信念技术论坛</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《中国共产党章程》知识测试题</dc:title>
  <dc:creator>纪委管理员</dc:creator>
  <cp:lastModifiedBy>纪委管理员</cp:lastModifiedBy>
  <cp:revision>6</cp:revision>
  <cp:lastPrinted>1899-12-30T00:00:00Z</cp:lastPrinted>
  <dcterms:created xsi:type="dcterms:W3CDTF">2017-05-16T08:51:00Z</dcterms:created>
  <dcterms:modified xsi:type="dcterms:W3CDTF">2017-05-16T09:06:00Z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